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CABBF" w14:textId="5BA3C92B" w:rsidR="00B93E0C" w:rsidRPr="00B93E0C" w:rsidRDefault="00B93E0C" w:rsidP="00B93E0C">
      <w:pPr>
        <w:suppressAutoHyphens w:val="0"/>
        <w:ind w:left="6372"/>
        <w:rPr>
          <w:rFonts w:ascii="Arial" w:hAnsi="Arial" w:cs="Arial"/>
          <w:kern w:val="0"/>
          <w:lang w:eastAsia="pl-PL"/>
        </w:rPr>
      </w:pPr>
      <w:r w:rsidRPr="00B93E0C">
        <w:rPr>
          <w:rFonts w:ascii="Arial" w:hAnsi="Arial" w:cs="Arial"/>
          <w:kern w:val="0"/>
          <w:lang w:eastAsia="pl-PL"/>
        </w:rPr>
        <w:t xml:space="preserve"> </w:t>
      </w:r>
      <w:r w:rsidR="005948D9">
        <w:rPr>
          <w:rFonts w:ascii="Arial" w:hAnsi="Arial" w:cs="Arial"/>
          <w:kern w:val="0"/>
          <w:lang w:eastAsia="pl-PL"/>
        </w:rPr>
        <w:t xml:space="preserve">    </w:t>
      </w:r>
      <w:r w:rsidRPr="00B93E0C">
        <w:rPr>
          <w:rFonts w:ascii="Arial" w:hAnsi="Arial" w:cs="Arial"/>
          <w:kern w:val="0"/>
          <w:lang w:eastAsia="pl-PL"/>
        </w:rPr>
        <w:t>Kielce dn.</w:t>
      </w:r>
      <w:r w:rsidR="0079011E">
        <w:rPr>
          <w:rFonts w:ascii="Arial" w:hAnsi="Arial" w:cs="Arial"/>
          <w:kern w:val="0"/>
          <w:lang w:eastAsia="pl-PL"/>
        </w:rPr>
        <w:t>1</w:t>
      </w:r>
      <w:r w:rsidR="001E4535">
        <w:rPr>
          <w:rFonts w:ascii="Arial" w:hAnsi="Arial" w:cs="Arial"/>
          <w:kern w:val="0"/>
          <w:lang w:eastAsia="pl-PL"/>
        </w:rPr>
        <w:t>5</w:t>
      </w:r>
      <w:r w:rsidRPr="00B93E0C">
        <w:rPr>
          <w:rFonts w:ascii="Arial" w:hAnsi="Arial" w:cs="Arial"/>
          <w:kern w:val="0"/>
          <w:lang w:eastAsia="pl-PL"/>
        </w:rPr>
        <w:t>.0</w:t>
      </w:r>
      <w:r w:rsidR="0079011E">
        <w:rPr>
          <w:rFonts w:ascii="Arial" w:hAnsi="Arial" w:cs="Arial"/>
          <w:kern w:val="0"/>
          <w:lang w:eastAsia="pl-PL"/>
        </w:rPr>
        <w:t>3</w:t>
      </w:r>
      <w:r w:rsidRPr="00B93E0C">
        <w:rPr>
          <w:rFonts w:ascii="Arial" w:hAnsi="Arial" w:cs="Arial"/>
          <w:kern w:val="0"/>
          <w:lang w:eastAsia="pl-PL"/>
        </w:rPr>
        <w:t>.2022 r.</w:t>
      </w:r>
    </w:p>
    <w:p w14:paraId="3FA5A603" w14:textId="7F8246A2" w:rsidR="00B93E0C" w:rsidRDefault="00B93E0C" w:rsidP="00B93E0C">
      <w:pPr>
        <w:suppressAutoHyphens w:val="0"/>
        <w:jc w:val="both"/>
        <w:rPr>
          <w:rFonts w:ascii="Arial" w:hAnsi="Arial" w:cs="Arial"/>
          <w:kern w:val="0"/>
          <w:lang w:eastAsia="pl-PL"/>
        </w:rPr>
      </w:pPr>
      <w:r w:rsidRPr="00B93E0C">
        <w:rPr>
          <w:rFonts w:ascii="Arial" w:hAnsi="Arial" w:cs="Arial"/>
          <w:kern w:val="0"/>
          <w:lang w:eastAsia="pl-PL"/>
        </w:rPr>
        <w:t>Znak sprawy: EZ/ZP/</w:t>
      </w:r>
      <w:r w:rsidR="001E4535">
        <w:rPr>
          <w:rFonts w:ascii="Arial" w:hAnsi="Arial" w:cs="Arial"/>
          <w:kern w:val="0"/>
          <w:lang w:eastAsia="pl-PL"/>
        </w:rPr>
        <w:t>60</w:t>
      </w:r>
      <w:r w:rsidRPr="00B93E0C">
        <w:rPr>
          <w:rFonts w:ascii="Arial" w:hAnsi="Arial" w:cs="Arial"/>
          <w:kern w:val="0"/>
          <w:lang w:eastAsia="pl-PL"/>
        </w:rPr>
        <w:t>/2022/KK</w:t>
      </w:r>
    </w:p>
    <w:p w14:paraId="081E004C" w14:textId="7588731F" w:rsidR="00B93E0C" w:rsidRPr="00B93E0C" w:rsidRDefault="00B93E0C" w:rsidP="005948D9">
      <w:pPr>
        <w:suppressAutoHyphens w:val="0"/>
        <w:rPr>
          <w:rFonts w:ascii="Arial" w:hAnsi="Arial" w:cs="Arial"/>
          <w:kern w:val="0"/>
          <w:u w:val="single"/>
          <w:lang w:eastAsia="pl-PL"/>
        </w:rPr>
      </w:pPr>
      <w:r w:rsidRPr="00B93E0C">
        <w:rPr>
          <w:rFonts w:ascii="Arial" w:hAnsi="Arial" w:cs="Arial"/>
          <w:kern w:val="0"/>
          <w:lang w:eastAsia="pl-PL"/>
        </w:rPr>
        <w:t>W korespondencji kierowanej do Zamawiającego należy posługiwać się tym znakiem.</w:t>
      </w:r>
    </w:p>
    <w:p w14:paraId="01FE2A0C" w14:textId="77777777" w:rsidR="00B93E0C" w:rsidRPr="00B93E0C" w:rsidRDefault="00B93E0C" w:rsidP="00B93E0C">
      <w:pPr>
        <w:suppressAutoHyphens w:val="0"/>
        <w:jc w:val="center"/>
        <w:rPr>
          <w:rFonts w:ascii="Arial" w:hAnsi="Arial" w:cs="Arial"/>
          <w:kern w:val="0"/>
          <w:u w:val="single"/>
          <w:lang w:eastAsia="pl-PL"/>
        </w:rPr>
      </w:pPr>
      <w:r w:rsidRPr="00B93E0C">
        <w:rPr>
          <w:rFonts w:ascii="Arial" w:hAnsi="Arial" w:cs="Arial"/>
          <w:kern w:val="0"/>
          <w:u w:val="single"/>
          <w:lang w:eastAsia="pl-PL"/>
        </w:rPr>
        <w:t>ZAPROSZENIE DO SKŁADANIA OFERT</w:t>
      </w:r>
    </w:p>
    <w:p w14:paraId="2060917D" w14:textId="45EB4A34" w:rsidR="00B93E0C" w:rsidRPr="00B93E0C" w:rsidRDefault="00B93E0C" w:rsidP="00B93E0C">
      <w:pPr>
        <w:tabs>
          <w:tab w:val="left" w:pos="284"/>
        </w:tabs>
        <w:suppressAutoHyphens w:val="0"/>
        <w:jc w:val="center"/>
        <w:rPr>
          <w:rFonts w:ascii="Arial" w:hAnsi="Arial" w:cs="Arial"/>
          <w:kern w:val="0"/>
          <w:lang w:eastAsia="pl-PL"/>
        </w:rPr>
      </w:pPr>
      <w:r w:rsidRPr="00B93E0C">
        <w:rPr>
          <w:rFonts w:ascii="Arial" w:hAnsi="Arial" w:cs="Arial"/>
          <w:kern w:val="0"/>
          <w:lang w:eastAsia="pl-PL"/>
        </w:rPr>
        <w:t>postępowanie prowadzone na podstawie art. 2 ust. 1  pkt. 1 ustawy Prawo Zamówień</w:t>
      </w:r>
      <w:r w:rsidR="004C4E62">
        <w:rPr>
          <w:rFonts w:ascii="Arial" w:hAnsi="Arial" w:cs="Arial"/>
          <w:kern w:val="0"/>
          <w:lang w:eastAsia="pl-PL"/>
        </w:rPr>
        <w:t xml:space="preserve"> </w:t>
      </w:r>
      <w:r w:rsidRPr="00B93E0C">
        <w:rPr>
          <w:rFonts w:ascii="Arial" w:hAnsi="Arial" w:cs="Arial"/>
          <w:kern w:val="0"/>
          <w:lang w:eastAsia="pl-PL"/>
        </w:rPr>
        <w:t>Publicznych z dnia 11 września 2009 r. (Dz. U. z 2021 r. poz. 1129 ze zm.)</w:t>
      </w:r>
      <w:r w:rsidR="004C4E62">
        <w:rPr>
          <w:rFonts w:ascii="Arial" w:hAnsi="Arial" w:cs="Arial"/>
          <w:kern w:val="0"/>
          <w:lang w:eastAsia="pl-PL"/>
        </w:rPr>
        <w:t xml:space="preserve"> </w:t>
      </w:r>
    </w:p>
    <w:p w14:paraId="0A365251" w14:textId="62B1528F" w:rsidR="00B93E0C" w:rsidRPr="00B93E0C" w:rsidRDefault="00B93E0C" w:rsidP="004C4E62">
      <w:pPr>
        <w:tabs>
          <w:tab w:val="left" w:pos="284"/>
        </w:tabs>
        <w:jc w:val="center"/>
        <w:rPr>
          <w:rFonts w:ascii="Arial" w:hAnsi="Arial" w:cs="Arial"/>
          <w:kern w:val="0"/>
          <w:lang w:eastAsia="pl-PL"/>
        </w:rPr>
      </w:pPr>
      <w:r w:rsidRPr="00B93E0C">
        <w:rPr>
          <w:rFonts w:ascii="Arial" w:eastAsia="Calibri" w:hAnsi="Arial" w:cs="Arial"/>
          <w:kern w:val="0"/>
        </w:rPr>
        <w:t>Zamawiający Wojewódzki Szpital Zespolony w Kielcach ul. Grunwaldzka 45 zwraca się</w:t>
      </w:r>
      <w:r w:rsidR="004C4E62">
        <w:rPr>
          <w:rFonts w:ascii="Arial" w:eastAsia="Calibri" w:hAnsi="Arial" w:cs="Arial"/>
          <w:kern w:val="0"/>
        </w:rPr>
        <w:t xml:space="preserve"> </w:t>
      </w:r>
      <w:r w:rsidRPr="00B93E0C">
        <w:rPr>
          <w:rFonts w:ascii="Arial" w:hAnsi="Arial" w:cs="Arial"/>
          <w:kern w:val="0"/>
          <w:lang w:eastAsia="pl-PL"/>
        </w:rPr>
        <w:t>z prośbą o złożenie oferty</w:t>
      </w:r>
      <w:r w:rsidRPr="00B93E0C">
        <w:rPr>
          <w:rFonts w:ascii="Arial" w:hAnsi="Arial" w:cs="Arial"/>
          <w:spacing w:val="-6"/>
          <w:kern w:val="0"/>
          <w:lang w:eastAsia="pl-PL"/>
        </w:rPr>
        <w:t xml:space="preserve"> </w:t>
      </w:r>
      <w:r w:rsidRPr="00B93E0C">
        <w:rPr>
          <w:rFonts w:ascii="Arial" w:hAnsi="Arial" w:cs="Arial"/>
          <w:kern w:val="0"/>
          <w:lang w:eastAsia="pl-PL"/>
        </w:rPr>
        <w:t xml:space="preserve">na </w:t>
      </w:r>
      <w:r w:rsidR="0079011E">
        <w:rPr>
          <w:rFonts w:ascii="Arial" w:hAnsi="Arial" w:cs="Arial"/>
          <w:kern w:val="0"/>
          <w:lang w:eastAsia="pl-PL"/>
        </w:rPr>
        <w:t xml:space="preserve">zakup i dostawę materiałów promocyjnych w związku z prowadzonym </w:t>
      </w:r>
      <w:bookmarkStart w:id="0" w:name="_Hlk98227135"/>
      <w:r w:rsidR="0079011E">
        <w:rPr>
          <w:rFonts w:ascii="Arial" w:hAnsi="Arial" w:cs="Arial"/>
          <w:kern w:val="0"/>
          <w:lang w:eastAsia="pl-PL"/>
        </w:rPr>
        <w:t>projektem pn. „Termomodernizacja obiektów Wojewódzkiego Szpitala Zespolonego w Kielcach”.</w:t>
      </w:r>
    </w:p>
    <w:bookmarkEnd w:id="0"/>
    <w:p w14:paraId="6ED93EB8" w14:textId="77777777" w:rsidR="00B93E0C" w:rsidRPr="00447990" w:rsidRDefault="00B93E0C" w:rsidP="00B93E0C">
      <w:pPr>
        <w:suppressAutoHyphens w:val="0"/>
        <w:rPr>
          <w:rFonts w:ascii="Arial" w:hAnsi="Arial" w:cs="Arial"/>
          <w:b/>
          <w:kern w:val="0"/>
          <w:sz w:val="18"/>
          <w:szCs w:val="18"/>
          <w:u w:val="single"/>
          <w:lang w:eastAsia="pl-PL"/>
        </w:rPr>
      </w:pPr>
      <w:r w:rsidRPr="00447990">
        <w:rPr>
          <w:rFonts w:ascii="Arial" w:hAnsi="Arial" w:cs="Arial"/>
          <w:b/>
          <w:kern w:val="0"/>
          <w:sz w:val="18"/>
          <w:szCs w:val="18"/>
          <w:u w:val="single"/>
          <w:lang w:eastAsia="pl-PL"/>
        </w:rPr>
        <w:t>I. Zamawiający:</w:t>
      </w:r>
    </w:p>
    <w:p w14:paraId="1F48080A" w14:textId="77777777" w:rsidR="00B93E0C" w:rsidRPr="00B93E0C" w:rsidRDefault="00B93E0C" w:rsidP="00B93E0C">
      <w:pPr>
        <w:suppressAutoHyphens w:val="0"/>
        <w:rPr>
          <w:rFonts w:ascii="Arial" w:hAnsi="Arial" w:cs="Arial"/>
          <w:kern w:val="0"/>
          <w:lang w:eastAsia="pl-PL"/>
        </w:rPr>
      </w:pPr>
      <w:r w:rsidRPr="00B93E0C">
        <w:rPr>
          <w:rFonts w:ascii="Arial" w:hAnsi="Arial" w:cs="Arial"/>
          <w:kern w:val="0"/>
          <w:lang w:eastAsia="pl-PL"/>
        </w:rPr>
        <w:t xml:space="preserve">    Wojewódzki Szpital Zespolony, ul. Grunwaldzka 45, 25-736 Kielce.</w:t>
      </w:r>
    </w:p>
    <w:p w14:paraId="29693064" w14:textId="77777777" w:rsidR="00B93E0C" w:rsidRPr="00B93E0C" w:rsidRDefault="00B93E0C" w:rsidP="00B93E0C">
      <w:pPr>
        <w:suppressAutoHyphens w:val="0"/>
        <w:rPr>
          <w:rFonts w:ascii="Arial" w:hAnsi="Arial" w:cs="Arial"/>
          <w:kern w:val="0"/>
          <w:lang w:eastAsia="pl-PL"/>
        </w:rPr>
      </w:pPr>
      <w:r w:rsidRPr="00B93E0C">
        <w:rPr>
          <w:rFonts w:ascii="Arial" w:hAnsi="Arial" w:cs="Arial"/>
          <w:kern w:val="0"/>
          <w:lang w:eastAsia="pl-PL"/>
        </w:rPr>
        <w:t xml:space="preserve">    NIP: 959-12-91-292,   REGON: 000289785</w:t>
      </w:r>
    </w:p>
    <w:p w14:paraId="43722E1E" w14:textId="77777777" w:rsidR="00B93E0C" w:rsidRPr="00447990" w:rsidRDefault="00B93E0C" w:rsidP="00B93E0C">
      <w:pPr>
        <w:suppressAutoHyphens w:val="0"/>
        <w:rPr>
          <w:rFonts w:ascii="Arial" w:hAnsi="Arial" w:cs="Arial"/>
          <w:b/>
          <w:kern w:val="0"/>
          <w:sz w:val="18"/>
          <w:szCs w:val="18"/>
          <w:u w:val="single"/>
          <w:lang w:eastAsia="pl-PL"/>
        </w:rPr>
      </w:pPr>
      <w:r w:rsidRPr="00447990">
        <w:rPr>
          <w:rFonts w:ascii="Arial" w:hAnsi="Arial" w:cs="Arial"/>
          <w:b/>
          <w:kern w:val="0"/>
          <w:sz w:val="18"/>
          <w:szCs w:val="18"/>
          <w:u w:val="single"/>
          <w:lang w:eastAsia="pl-PL"/>
        </w:rPr>
        <w:t>II. Opis przedmiotu zamówienia:</w:t>
      </w:r>
    </w:p>
    <w:p w14:paraId="57BB6E36" w14:textId="45734156" w:rsidR="00391EC3" w:rsidRDefault="00B93E0C" w:rsidP="001C66C6">
      <w:pPr>
        <w:suppressAutoHyphens w:val="0"/>
        <w:rPr>
          <w:rFonts w:ascii="Arial" w:hAnsi="Arial" w:cs="Arial"/>
          <w:kern w:val="0"/>
          <w:lang w:eastAsia="pl-PL"/>
        </w:rPr>
      </w:pPr>
      <w:r w:rsidRPr="00B93E0C">
        <w:rPr>
          <w:rFonts w:ascii="Arial" w:hAnsi="Arial" w:cs="Arial"/>
          <w:kern w:val="0"/>
          <w:lang w:eastAsia="pl-PL"/>
        </w:rPr>
        <w:t>1. Przedmiotem zamówienia jest</w:t>
      </w:r>
      <w:r w:rsidR="001C66C6">
        <w:rPr>
          <w:rFonts w:ascii="Arial" w:hAnsi="Arial" w:cs="Arial"/>
          <w:kern w:val="0"/>
          <w:lang w:eastAsia="pl-PL"/>
        </w:rPr>
        <w:t xml:space="preserve"> zakup, dostawa </w:t>
      </w:r>
      <w:r w:rsidR="001E4535">
        <w:rPr>
          <w:rFonts w:ascii="Arial" w:hAnsi="Arial" w:cs="Arial"/>
          <w:kern w:val="0"/>
          <w:lang w:eastAsia="pl-PL"/>
        </w:rPr>
        <w:t>oraz</w:t>
      </w:r>
      <w:r w:rsidR="001C66C6">
        <w:rPr>
          <w:rFonts w:ascii="Arial" w:hAnsi="Arial" w:cs="Arial"/>
          <w:kern w:val="0"/>
          <w:lang w:eastAsia="pl-PL"/>
        </w:rPr>
        <w:t xml:space="preserve"> </w:t>
      </w:r>
      <w:r w:rsidRPr="00B93E0C">
        <w:rPr>
          <w:rFonts w:ascii="Arial" w:hAnsi="Arial" w:cs="Arial"/>
          <w:kern w:val="0"/>
          <w:lang w:eastAsia="pl-PL"/>
        </w:rPr>
        <w:t>wykonanie</w:t>
      </w:r>
      <w:r w:rsidR="001C66C6">
        <w:rPr>
          <w:rFonts w:ascii="Arial" w:hAnsi="Arial" w:cs="Arial"/>
          <w:kern w:val="0"/>
          <w:lang w:eastAsia="pl-PL"/>
        </w:rPr>
        <w:t xml:space="preserve"> nadruków na </w:t>
      </w:r>
      <w:r w:rsidR="00C53446">
        <w:rPr>
          <w:rFonts w:ascii="Arial" w:hAnsi="Arial" w:cs="Arial"/>
          <w:kern w:val="0"/>
          <w:lang w:eastAsia="pl-PL"/>
        </w:rPr>
        <w:t>materiał</w:t>
      </w:r>
      <w:r w:rsidR="001C66C6">
        <w:rPr>
          <w:rFonts w:ascii="Arial" w:hAnsi="Arial" w:cs="Arial"/>
          <w:kern w:val="0"/>
          <w:lang w:eastAsia="pl-PL"/>
        </w:rPr>
        <w:t xml:space="preserve">ach </w:t>
      </w:r>
      <w:r w:rsidR="00391EC3">
        <w:rPr>
          <w:rFonts w:ascii="Arial" w:hAnsi="Arial" w:cs="Arial"/>
          <w:kern w:val="0"/>
          <w:lang w:eastAsia="pl-PL"/>
        </w:rPr>
        <w:t xml:space="preserve"> </w:t>
      </w:r>
    </w:p>
    <w:p w14:paraId="7E468861" w14:textId="77777777" w:rsidR="00391EC3" w:rsidRDefault="00391EC3" w:rsidP="001C66C6">
      <w:pPr>
        <w:suppressAutoHyphens w:val="0"/>
        <w:rPr>
          <w:rFonts w:ascii="Arial" w:hAnsi="Arial" w:cs="Arial"/>
          <w:kern w:val="0"/>
          <w:lang w:eastAsia="pl-PL"/>
        </w:rPr>
      </w:pPr>
      <w:r>
        <w:rPr>
          <w:rFonts w:ascii="Arial" w:hAnsi="Arial" w:cs="Arial"/>
          <w:kern w:val="0"/>
          <w:lang w:eastAsia="pl-PL"/>
        </w:rPr>
        <w:t xml:space="preserve">    </w:t>
      </w:r>
      <w:r w:rsidR="00C53446">
        <w:rPr>
          <w:rFonts w:ascii="Arial" w:hAnsi="Arial" w:cs="Arial"/>
          <w:kern w:val="0"/>
          <w:lang w:eastAsia="pl-PL"/>
        </w:rPr>
        <w:t xml:space="preserve">promocyjnych w związku z prowadzonym projektem pn. „Termomodernizacja obiektów </w:t>
      </w:r>
    </w:p>
    <w:p w14:paraId="377B21D6" w14:textId="45562056" w:rsidR="00C53446" w:rsidRDefault="00391EC3" w:rsidP="001C66C6">
      <w:pPr>
        <w:suppressAutoHyphens w:val="0"/>
        <w:rPr>
          <w:rFonts w:ascii="Arial" w:hAnsi="Arial" w:cs="Arial"/>
          <w:kern w:val="0"/>
          <w:lang w:eastAsia="pl-PL"/>
        </w:rPr>
      </w:pPr>
      <w:r>
        <w:rPr>
          <w:rFonts w:ascii="Arial" w:hAnsi="Arial" w:cs="Arial"/>
          <w:kern w:val="0"/>
          <w:lang w:eastAsia="pl-PL"/>
        </w:rPr>
        <w:t xml:space="preserve">    </w:t>
      </w:r>
      <w:r w:rsidR="00C53446">
        <w:rPr>
          <w:rFonts w:ascii="Arial" w:hAnsi="Arial" w:cs="Arial"/>
          <w:kern w:val="0"/>
          <w:lang w:eastAsia="pl-PL"/>
        </w:rPr>
        <w:t>Wojewódzkiego Szpitala Zespolonego w Kielcach”.</w:t>
      </w:r>
    </w:p>
    <w:p w14:paraId="3C7D99DD" w14:textId="332CDB05" w:rsidR="00E572A5" w:rsidRDefault="00E572A5" w:rsidP="001C66C6">
      <w:pPr>
        <w:suppressAutoHyphens w:val="0"/>
        <w:rPr>
          <w:rFonts w:ascii="Arial" w:hAnsi="Arial" w:cs="Arial"/>
          <w:kern w:val="0"/>
          <w:lang w:eastAsia="pl-PL"/>
        </w:rPr>
      </w:pPr>
      <w:r>
        <w:rPr>
          <w:rFonts w:ascii="Arial" w:hAnsi="Arial" w:cs="Arial"/>
          <w:kern w:val="0"/>
          <w:lang w:eastAsia="pl-PL"/>
        </w:rPr>
        <w:t xml:space="preserve">2. </w:t>
      </w:r>
      <w:r w:rsidR="00D767B1">
        <w:rPr>
          <w:rFonts w:ascii="Arial" w:hAnsi="Arial" w:cs="Arial"/>
        </w:rPr>
        <w:t>Ilości oraz opis przedmiotu zamówienia określa załącznik nr 2 do niniejszego zaproszenia.</w:t>
      </w:r>
    </w:p>
    <w:p w14:paraId="05FED234" w14:textId="77777777" w:rsidR="00B93E0C" w:rsidRPr="00447990" w:rsidRDefault="00B93E0C" w:rsidP="00B93E0C">
      <w:pPr>
        <w:suppressAutoHyphens w:val="0"/>
        <w:rPr>
          <w:rFonts w:ascii="Arial" w:hAnsi="Arial" w:cs="Arial"/>
          <w:b/>
          <w:kern w:val="0"/>
          <w:sz w:val="18"/>
          <w:szCs w:val="18"/>
          <w:u w:val="single"/>
          <w:lang w:eastAsia="pl-PL"/>
        </w:rPr>
      </w:pPr>
      <w:r w:rsidRPr="00447990">
        <w:rPr>
          <w:rFonts w:ascii="Arial" w:hAnsi="Arial" w:cs="Arial"/>
          <w:b/>
          <w:kern w:val="0"/>
          <w:sz w:val="18"/>
          <w:szCs w:val="18"/>
          <w:u w:val="single"/>
          <w:lang w:eastAsia="pl-PL"/>
        </w:rPr>
        <w:t>III. Wykaz wymaganych dokumentów, które razem stanowią kompletną ofertę:</w:t>
      </w:r>
    </w:p>
    <w:p w14:paraId="1BD2B869" w14:textId="26434986" w:rsidR="00B93E0C" w:rsidRDefault="00B93E0C" w:rsidP="00B93E0C">
      <w:pPr>
        <w:suppressAutoHyphens w:val="0"/>
        <w:rPr>
          <w:rFonts w:ascii="Arial" w:hAnsi="Arial" w:cs="Arial"/>
          <w:kern w:val="0"/>
          <w:lang w:eastAsia="pl-PL"/>
        </w:rPr>
      </w:pPr>
      <w:r w:rsidRPr="00B93E0C">
        <w:rPr>
          <w:rFonts w:ascii="Arial" w:hAnsi="Arial" w:cs="Arial"/>
          <w:kern w:val="0"/>
          <w:lang w:eastAsia="pl-PL"/>
        </w:rPr>
        <w:t>1. Formularz oferty - Załącznik nr 1 do  Zaproszenia do składania ofert.</w:t>
      </w:r>
    </w:p>
    <w:p w14:paraId="7E6854B8" w14:textId="0124AF23" w:rsidR="00512FCA" w:rsidRPr="00B93E0C" w:rsidRDefault="00512FCA" w:rsidP="00B93E0C">
      <w:pPr>
        <w:suppressAutoHyphens w:val="0"/>
        <w:rPr>
          <w:rFonts w:ascii="Arial" w:hAnsi="Arial" w:cs="Arial"/>
          <w:kern w:val="0"/>
          <w:lang w:eastAsia="pl-PL"/>
        </w:rPr>
      </w:pPr>
      <w:r>
        <w:rPr>
          <w:rFonts w:ascii="Arial" w:hAnsi="Arial" w:cs="Arial"/>
          <w:kern w:val="0"/>
          <w:lang w:eastAsia="pl-PL"/>
        </w:rPr>
        <w:t>2. Formularz asortymentowo-cenowy – Załącznik nr 3 do zaproszenia do składania ofert.</w:t>
      </w:r>
    </w:p>
    <w:p w14:paraId="29D5A97F" w14:textId="165241FF" w:rsidR="00D767B1" w:rsidRDefault="00512FCA" w:rsidP="00B93E0C">
      <w:pPr>
        <w:suppressAutoHyphens w:val="0"/>
        <w:rPr>
          <w:rFonts w:ascii="Arial" w:hAnsi="Arial" w:cs="Arial"/>
          <w:kern w:val="0"/>
          <w:lang w:eastAsia="pl-PL"/>
        </w:rPr>
      </w:pPr>
      <w:r>
        <w:rPr>
          <w:rFonts w:ascii="Arial" w:hAnsi="Arial" w:cs="Arial"/>
          <w:kern w:val="0"/>
          <w:lang w:eastAsia="pl-PL"/>
        </w:rPr>
        <w:t>3</w:t>
      </w:r>
      <w:r w:rsidR="00B93E0C" w:rsidRPr="00B93E0C">
        <w:rPr>
          <w:rFonts w:ascii="Arial" w:hAnsi="Arial" w:cs="Arial"/>
          <w:kern w:val="0"/>
          <w:lang w:eastAsia="pl-PL"/>
        </w:rPr>
        <w:t xml:space="preserve">. Aktualny odpis lub informacja z Krajowego Rejestru Sądowego Centralnej Ewidencji i Informacji o </w:t>
      </w:r>
    </w:p>
    <w:p w14:paraId="062E6C80" w14:textId="77777777" w:rsidR="00D767B1" w:rsidRDefault="00D767B1" w:rsidP="00B93E0C">
      <w:pPr>
        <w:suppressAutoHyphens w:val="0"/>
        <w:rPr>
          <w:rFonts w:ascii="Arial" w:hAnsi="Arial" w:cs="Arial"/>
          <w:kern w:val="0"/>
          <w:lang w:eastAsia="pl-PL"/>
        </w:rPr>
      </w:pPr>
      <w:r>
        <w:rPr>
          <w:rFonts w:ascii="Arial" w:hAnsi="Arial" w:cs="Arial"/>
          <w:kern w:val="0"/>
          <w:lang w:eastAsia="pl-PL"/>
        </w:rPr>
        <w:t xml:space="preserve">    </w:t>
      </w:r>
      <w:r w:rsidR="00B93E0C" w:rsidRPr="00B93E0C">
        <w:rPr>
          <w:rFonts w:ascii="Arial" w:hAnsi="Arial" w:cs="Arial"/>
          <w:kern w:val="0"/>
          <w:lang w:eastAsia="pl-PL"/>
        </w:rPr>
        <w:t xml:space="preserve">Działalności Gospodarczej lub innego właściwego rejestru w celu potwierdzenia zdolności do </w:t>
      </w:r>
    </w:p>
    <w:p w14:paraId="3B72D0F5" w14:textId="373EDCAC" w:rsidR="00B93E0C" w:rsidRPr="00B93E0C" w:rsidRDefault="00D767B1" w:rsidP="00B93E0C">
      <w:pPr>
        <w:suppressAutoHyphens w:val="0"/>
        <w:rPr>
          <w:rFonts w:ascii="Arial" w:hAnsi="Arial" w:cs="Arial"/>
          <w:kern w:val="0"/>
          <w:lang w:eastAsia="pl-PL"/>
        </w:rPr>
      </w:pPr>
      <w:r>
        <w:rPr>
          <w:rFonts w:ascii="Arial" w:hAnsi="Arial" w:cs="Arial"/>
          <w:kern w:val="0"/>
          <w:lang w:eastAsia="pl-PL"/>
        </w:rPr>
        <w:t xml:space="preserve">    </w:t>
      </w:r>
      <w:r w:rsidR="00B93E0C" w:rsidRPr="00B93E0C">
        <w:rPr>
          <w:rFonts w:ascii="Arial" w:hAnsi="Arial" w:cs="Arial"/>
          <w:kern w:val="0"/>
          <w:lang w:eastAsia="pl-PL"/>
        </w:rPr>
        <w:t>występowania w obrocie gospodarczym.</w:t>
      </w:r>
    </w:p>
    <w:p w14:paraId="3EC71887" w14:textId="1D1DC0A0" w:rsidR="00B93E0C" w:rsidRPr="00B93E0C" w:rsidRDefault="002831C1" w:rsidP="00B93E0C">
      <w:pPr>
        <w:suppressAutoHyphens w:val="0"/>
        <w:rPr>
          <w:rFonts w:ascii="Arial" w:hAnsi="Arial" w:cs="Arial"/>
          <w:kern w:val="0"/>
          <w:lang w:eastAsia="pl-PL"/>
        </w:rPr>
      </w:pPr>
      <w:r>
        <w:rPr>
          <w:rFonts w:ascii="Arial" w:hAnsi="Arial" w:cs="Arial"/>
          <w:kern w:val="0"/>
          <w:lang w:eastAsia="pl-PL"/>
        </w:rPr>
        <w:t>4</w:t>
      </w:r>
      <w:r w:rsidR="00B93E0C" w:rsidRPr="00B93E0C">
        <w:rPr>
          <w:rFonts w:ascii="Arial" w:hAnsi="Arial" w:cs="Arial"/>
          <w:kern w:val="0"/>
          <w:lang w:eastAsia="pl-PL"/>
        </w:rPr>
        <w:t xml:space="preserve">. Pełnomocnictwo – do reprezentowania Wykonawcy w postępowaniu albo do reprezentowania </w:t>
      </w:r>
    </w:p>
    <w:p w14:paraId="7704BE7E" w14:textId="77777777" w:rsidR="00B93E0C" w:rsidRPr="00B93E0C" w:rsidRDefault="00B93E0C" w:rsidP="00B93E0C">
      <w:pPr>
        <w:suppressAutoHyphens w:val="0"/>
        <w:rPr>
          <w:rFonts w:ascii="Arial" w:hAnsi="Arial" w:cs="Arial"/>
          <w:kern w:val="0"/>
          <w:lang w:eastAsia="pl-PL"/>
        </w:rPr>
      </w:pPr>
      <w:r w:rsidRPr="00B93E0C">
        <w:rPr>
          <w:rFonts w:ascii="Arial" w:hAnsi="Arial" w:cs="Arial"/>
          <w:kern w:val="0"/>
          <w:lang w:eastAsia="pl-PL"/>
        </w:rPr>
        <w:t xml:space="preserve">    Wykonawcy w postępowaniu i zawarciu umowy, jeżeli osoba reprezentująca Wykonawcę w </w:t>
      </w:r>
    </w:p>
    <w:p w14:paraId="0C0CE49C" w14:textId="77777777" w:rsidR="00B93E0C" w:rsidRPr="00B93E0C" w:rsidRDefault="00B93E0C" w:rsidP="00B93E0C">
      <w:pPr>
        <w:suppressAutoHyphens w:val="0"/>
        <w:rPr>
          <w:rFonts w:ascii="Arial" w:hAnsi="Arial" w:cs="Arial"/>
          <w:kern w:val="0"/>
          <w:lang w:eastAsia="pl-PL"/>
        </w:rPr>
      </w:pPr>
      <w:r w:rsidRPr="00B93E0C">
        <w:rPr>
          <w:rFonts w:ascii="Arial" w:hAnsi="Arial" w:cs="Arial"/>
          <w:kern w:val="0"/>
          <w:lang w:eastAsia="pl-PL"/>
        </w:rPr>
        <w:t xml:space="preserve">    postępowaniu o udzielenie zamówienia nie jest wykazana do jego reprezentacji we właściwym </w:t>
      </w:r>
    </w:p>
    <w:p w14:paraId="65AAD976" w14:textId="77777777" w:rsidR="00B93E0C" w:rsidRPr="00B93E0C" w:rsidRDefault="00B93E0C" w:rsidP="00B93E0C">
      <w:pPr>
        <w:suppressAutoHyphens w:val="0"/>
        <w:rPr>
          <w:rFonts w:ascii="Arial" w:eastAsia="ArialMT" w:hAnsi="Arial" w:cs="Arial"/>
          <w:kern w:val="0"/>
          <w:lang w:eastAsia="pl-PL"/>
        </w:rPr>
      </w:pPr>
      <w:r w:rsidRPr="00B93E0C">
        <w:rPr>
          <w:rFonts w:ascii="Arial" w:hAnsi="Arial" w:cs="Arial"/>
          <w:kern w:val="0"/>
          <w:lang w:eastAsia="pl-PL"/>
        </w:rPr>
        <w:t xml:space="preserve">    rejestrze lub</w:t>
      </w:r>
      <w:r w:rsidRPr="00B93E0C">
        <w:rPr>
          <w:rFonts w:ascii="Arial" w:eastAsia="ArialMT" w:hAnsi="Arial" w:cs="Arial"/>
          <w:kern w:val="0"/>
          <w:lang w:eastAsia="pl-PL"/>
        </w:rPr>
        <w:t xml:space="preserve"> centralnej ewidencji i informacji o działalności gospodarczej.</w:t>
      </w:r>
    </w:p>
    <w:p w14:paraId="666564D3" w14:textId="77777777" w:rsidR="00B93E0C" w:rsidRPr="00B93E0C" w:rsidRDefault="00B93E0C" w:rsidP="00B93E0C">
      <w:pPr>
        <w:suppressAutoHyphens w:val="0"/>
        <w:jc w:val="center"/>
        <w:rPr>
          <w:rFonts w:ascii="Arial" w:hAnsi="Arial" w:cs="Arial"/>
          <w:b/>
          <w:kern w:val="0"/>
          <w:lang w:eastAsia="pl-PL"/>
        </w:rPr>
      </w:pPr>
      <w:r w:rsidRPr="00B93E0C">
        <w:rPr>
          <w:rFonts w:ascii="Arial" w:hAnsi="Arial" w:cs="Arial"/>
          <w:b/>
          <w:kern w:val="0"/>
          <w:lang w:eastAsia="pl-PL"/>
        </w:rPr>
        <w:t>Wszystkie złożone dokumenty muszą być sporządzone w języku polskim lub</w:t>
      </w:r>
    </w:p>
    <w:p w14:paraId="5AD9CE23" w14:textId="77777777" w:rsidR="00B93E0C" w:rsidRPr="00B93E0C" w:rsidRDefault="00B93E0C" w:rsidP="00B93E0C">
      <w:pPr>
        <w:suppressAutoHyphens w:val="0"/>
        <w:jc w:val="center"/>
        <w:rPr>
          <w:rFonts w:ascii="Arial" w:hAnsi="Arial" w:cs="Arial"/>
          <w:b/>
          <w:bCs/>
          <w:color w:val="000000"/>
          <w:kern w:val="0"/>
          <w:lang w:eastAsia="pl-PL"/>
        </w:rPr>
      </w:pPr>
      <w:r w:rsidRPr="00B93E0C">
        <w:rPr>
          <w:rFonts w:ascii="Arial" w:hAnsi="Arial" w:cs="Arial"/>
          <w:b/>
          <w:bCs/>
          <w:color w:val="000000"/>
          <w:kern w:val="0"/>
          <w:lang w:eastAsia="pl-PL"/>
        </w:rPr>
        <w:t>przetłumaczone na język polski.</w:t>
      </w:r>
    </w:p>
    <w:p w14:paraId="70C60C99" w14:textId="77777777" w:rsidR="00B93E0C" w:rsidRPr="00447990" w:rsidRDefault="00B93E0C" w:rsidP="00B93E0C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u w:val="single"/>
          <w:lang w:eastAsia="pl-PL"/>
        </w:rPr>
      </w:pPr>
      <w:r w:rsidRPr="00447990">
        <w:rPr>
          <w:rFonts w:ascii="Arial" w:hAnsi="Arial" w:cs="Arial"/>
          <w:b/>
          <w:kern w:val="0"/>
          <w:sz w:val="18"/>
          <w:szCs w:val="18"/>
          <w:u w:val="single"/>
          <w:lang w:eastAsia="pl-PL"/>
        </w:rPr>
        <w:t>IV.</w:t>
      </w:r>
      <w:r w:rsidRPr="00447990">
        <w:rPr>
          <w:rFonts w:ascii="Arial" w:hAnsi="Arial" w:cs="Arial"/>
          <w:b/>
          <w:bCs/>
          <w:kern w:val="0"/>
          <w:sz w:val="18"/>
          <w:szCs w:val="18"/>
          <w:u w:val="single"/>
          <w:lang w:eastAsia="pl-PL"/>
        </w:rPr>
        <w:t xml:space="preserve"> Termin wykonania zamówienia:</w:t>
      </w:r>
    </w:p>
    <w:p w14:paraId="00998E9A" w14:textId="5A97542E" w:rsidR="00B93E0C" w:rsidRPr="00B93E0C" w:rsidRDefault="005948D9" w:rsidP="00B93E0C">
      <w:pPr>
        <w:rPr>
          <w:rFonts w:ascii="Arial" w:hAnsi="Arial" w:cs="Arial"/>
          <w:kern w:val="0"/>
          <w:lang w:eastAsia="pl-PL"/>
        </w:rPr>
      </w:pPr>
      <w:r>
        <w:rPr>
          <w:rFonts w:ascii="Arial" w:hAnsi="Arial" w:cs="Arial"/>
          <w:bCs/>
          <w:kern w:val="0"/>
          <w:lang w:eastAsia="pl-PL"/>
        </w:rPr>
        <w:t xml:space="preserve">     N</w:t>
      </w:r>
      <w:r w:rsidR="00B93E0C" w:rsidRPr="00B93E0C">
        <w:rPr>
          <w:rFonts w:ascii="Arial" w:hAnsi="Arial" w:cs="Arial"/>
          <w:bCs/>
          <w:kern w:val="0"/>
          <w:lang w:eastAsia="pl-PL"/>
        </w:rPr>
        <w:t xml:space="preserve">ie później niż do </w:t>
      </w:r>
      <w:r>
        <w:rPr>
          <w:rFonts w:ascii="Arial" w:hAnsi="Arial" w:cs="Arial"/>
          <w:bCs/>
          <w:kern w:val="0"/>
          <w:lang w:eastAsia="pl-PL"/>
        </w:rPr>
        <w:t>2</w:t>
      </w:r>
      <w:r w:rsidR="00B93E0C" w:rsidRPr="00B93E0C">
        <w:rPr>
          <w:rFonts w:ascii="Arial" w:hAnsi="Arial" w:cs="Arial"/>
          <w:bCs/>
          <w:kern w:val="0"/>
          <w:lang w:eastAsia="pl-PL"/>
        </w:rPr>
        <w:t xml:space="preserve">1 dni od daty </w:t>
      </w:r>
      <w:r w:rsidR="00336BEF">
        <w:rPr>
          <w:rFonts w:ascii="Arial" w:hAnsi="Arial" w:cs="Arial"/>
          <w:bCs/>
          <w:kern w:val="0"/>
          <w:lang w:eastAsia="pl-PL"/>
        </w:rPr>
        <w:t>otrzymania zamówienia</w:t>
      </w:r>
      <w:r w:rsidR="00B93E0C" w:rsidRPr="00B93E0C">
        <w:rPr>
          <w:rFonts w:ascii="Arial" w:hAnsi="Arial" w:cs="Arial"/>
          <w:bCs/>
          <w:kern w:val="0"/>
          <w:lang w:eastAsia="pl-PL"/>
        </w:rPr>
        <w:t xml:space="preserve">. </w:t>
      </w:r>
    </w:p>
    <w:p w14:paraId="1E0055A2" w14:textId="707DF83F" w:rsidR="00B93E0C" w:rsidRPr="00447990" w:rsidRDefault="00B93E0C" w:rsidP="00B93E0C">
      <w:pPr>
        <w:rPr>
          <w:rFonts w:ascii="Arial" w:hAnsi="Arial" w:cs="Arial"/>
          <w:b/>
          <w:kern w:val="0"/>
          <w:sz w:val="18"/>
          <w:szCs w:val="18"/>
          <w:u w:val="single"/>
          <w:lang w:eastAsia="pl-PL"/>
        </w:rPr>
      </w:pPr>
      <w:r w:rsidRPr="00447990">
        <w:rPr>
          <w:rFonts w:ascii="Arial" w:hAnsi="Arial" w:cs="Arial"/>
          <w:b/>
          <w:kern w:val="0"/>
          <w:sz w:val="18"/>
          <w:szCs w:val="18"/>
          <w:u w:val="single"/>
          <w:lang w:eastAsia="pl-PL"/>
        </w:rPr>
        <w:t xml:space="preserve">V. Termin </w:t>
      </w:r>
      <w:r w:rsidR="005948D9" w:rsidRPr="00447990">
        <w:rPr>
          <w:rFonts w:ascii="Arial" w:hAnsi="Arial" w:cs="Arial"/>
          <w:b/>
          <w:kern w:val="0"/>
          <w:sz w:val="18"/>
          <w:szCs w:val="18"/>
          <w:u w:val="single"/>
          <w:lang w:eastAsia="pl-PL"/>
        </w:rPr>
        <w:t xml:space="preserve">oraz sposób </w:t>
      </w:r>
      <w:r w:rsidRPr="00447990">
        <w:rPr>
          <w:rFonts w:ascii="Arial" w:hAnsi="Arial" w:cs="Arial"/>
          <w:b/>
          <w:kern w:val="0"/>
          <w:sz w:val="18"/>
          <w:szCs w:val="18"/>
          <w:u w:val="single"/>
          <w:lang w:eastAsia="pl-PL"/>
        </w:rPr>
        <w:t>płatności:</w:t>
      </w:r>
    </w:p>
    <w:p w14:paraId="2C0FA98B" w14:textId="222B0709" w:rsidR="00B93E0C" w:rsidRPr="00B93E0C" w:rsidRDefault="005948D9" w:rsidP="00B93E0C">
      <w:pPr>
        <w:suppressAutoHyphens w:val="0"/>
        <w:rPr>
          <w:rFonts w:ascii="Arial" w:hAnsi="Arial" w:cs="Arial"/>
          <w:kern w:val="0"/>
          <w:lang w:eastAsia="pl-PL"/>
        </w:rPr>
      </w:pPr>
      <w:r>
        <w:rPr>
          <w:rFonts w:ascii="Arial" w:hAnsi="Arial" w:cs="Arial"/>
          <w:kern w:val="0"/>
          <w:lang w:eastAsia="pl-PL"/>
        </w:rPr>
        <w:t xml:space="preserve">     P</w:t>
      </w:r>
      <w:r w:rsidR="00B93E0C" w:rsidRPr="00B93E0C">
        <w:rPr>
          <w:rFonts w:ascii="Arial" w:hAnsi="Arial" w:cs="Arial"/>
          <w:kern w:val="0"/>
          <w:lang w:eastAsia="pl-PL"/>
        </w:rPr>
        <w:t>rzelew w terminie do 30 dni od otrzymania faktury</w:t>
      </w:r>
      <w:r w:rsidR="00B93E0C" w:rsidRPr="00B93E0C">
        <w:rPr>
          <w:rFonts w:ascii="Arial" w:hAnsi="Arial" w:cs="Arial"/>
          <w:b/>
          <w:kern w:val="0"/>
          <w:lang w:eastAsia="pl-PL"/>
        </w:rPr>
        <w:t>.</w:t>
      </w:r>
    </w:p>
    <w:p w14:paraId="6FE815C5" w14:textId="31089E7B" w:rsidR="00B93E0C" w:rsidRPr="00447990" w:rsidRDefault="00B93E0C" w:rsidP="00B93E0C">
      <w:pPr>
        <w:suppressAutoHyphens w:val="0"/>
        <w:rPr>
          <w:rFonts w:ascii="Arial" w:hAnsi="Arial" w:cs="Arial"/>
          <w:b/>
          <w:kern w:val="0"/>
          <w:sz w:val="18"/>
          <w:szCs w:val="18"/>
          <w:u w:val="single"/>
          <w:lang w:eastAsia="pl-PL"/>
        </w:rPr>
      </w:pPr>
      <w:r w:rsidRPr="00447990">
        <w:rPr>
          <w:rFonts w:ascii="Arial" w:hAnsi="Arial" w:cs="Arial"/>
          <w:b/>
          <w:kern w:val="0"/>
          <w:sz w:val="18"/>
          <w:szCs w:val="18"/>
          <w:u w:val="single"/>
          <w:lang w:eastAsia="pl-PL"/>
        </w:rPr>
        <w:t>VI. Kryterium oceny ofert</w:t>
      </w:r>
      <w:r w:rsidR="00447990">
        <w:rPr>
          <w:rFonts w:ascii="Arial" w:hAnsi="Arial" w:cs="Arial"/>
          <w:b/>
          <w:kern w:val="0"/>
          <w:sz w:val="18"/>
          <w:szCs w:val="18"/>
          <w:u w:val="single"/>
          <w:lang w:eastAsia="pl-PL"/>
        </w:rPr>
        <w:t>:</w:t>
      </w:r>
    </w:p>
    <w:p w14:paraId="359807B6" w14:textId="77777777" w:rsidR="00B93E0C" w:rsidRPr="00B93E0C" w:rsidRDefault="00B93E0C" w:rsidP="00B93E0C">
      <w:pPr>
        <w:suppressAutoHyphens w:val="0"/>
        <w:jc w:val="center"/>
        <w:rPr>
          <w:rFonts w:ascii="Arial" w:hAnsi="Arial" w:cs="Arial"/>
          <w:kern w:val="0"/>
          <w:lang w:eastAsia="pl-PL"/>
        </w:rPr>
      </w:pPr>
      <w:r w:rsidRPr="00B93E0C">
        <w:rPr>
          <w:rFonts w:ascii="Arial" w:hAnsi="Arial" w:cs="Arial"/>
          <w:b/>
          <w:kern w:val="0"/>
          <w:lang w:eastAsia="pl-PL"/>
        </w:rPr>
        <w:t>Cena - 100 %</w:t>
      </w:r>
    </w:p>
    <w:p w14:paraId="246CAAF5" w14:textId="77777777" w:rsidR="00B93E0C" w:rsidRPr="00B93E0C" w:rsidRDefault="00B93E0C" w:rsidP="00B93E0C">
      <w:pPr>
        <w:suppressAutoHyphens w:val="0"/>
        <w:jc w:val="center"/>
        <w:rPr>
          <w:rFonts w:ascii="Arial" w:hAnsi="Arial" w:cs="Arial"/>
          <w:kern w:val="0"/>
          <w:lang w:eastAsia="pl-PL"/>
        </w:rPr>
      </w:pPr>
      <w:r w:rsidRPr="00B93E0C">
        <w:rPr>
          <w:rFonts w:ascii="Arial" w:hAnsi="Arial" w:cs="Arial"/>
          <w:kern w:val="0"/>
          <w:lang w:eastAsia="pl-PL"/>
        </w:rPr>
        <w:t>Zamawiający wybierze ofertę Wykonawcy, który zaproponuje najniższą cenę.</w:t>
      </w:r>
    </w:p>
    <w:p w14:paraId="77E74AAC" w14:textId="32B49174" w:rsidR="00B93E0C" w:rsidRPr="00B93E0C" w:rsidRDefault="00B93E0C" w:rsidP="00B93E0C">
      <w:pPr>
        <w:suppressAutoHyphens w:val="0"/>
        <w:rPr>
          <w:rFonts w:ascii="Arial" w:hAnsi="Arial" w:cs="Arial"/>
        </w:rPr>
      </w:pPr>
      <w:r w:rsidRPr="00447990">
        <w:rPr>
          <w:rFonts w:ascii="Arial" w:hAnsi="Arial" w:cs="Arial"/>
          <w:b/>
          <w:kern w:val="0"/>
          <w:sz w:val="18"/>
          <w:szCs w:val="18"/>
          <w:u w:val="single"/>
          <w:lang w:eastAsia="pl-PL"/>
        </w:rPr>
        <w:t>VII.</w:t>
      </w:r>
      <w:r w:rsidRPr="00447990">
        <w:rPr>
          <w:rFonts w:ascii="Arial" w:hAnsi="Arial" w:cs="Arial"/>
          <w:b/>
          <w:bCs/>
          <w:sz w:val="18"/>
          <w:szCs w:val="18"/>
          <w:u w:val="single"/>
        </w:rPr>
        <w:t xml:space="preserve"> RODO</w:t>
      </w:r>
      <w:r w:rsidR="00447990">
        <w:rPr>
          <w:rFonts w:ascii="Arial" w:hAnsi="Arial" w:cs="Arial"/>
          <w:b/>
          <w:bCs/>
          <w:sz w:val="18"/>
          <w:szCs w:val="18"/>
          <w:u w:val="single"/>
        </w:rPr>
        <w:t>:</w:t>
      </w:r>
      <w:r w:rsidRPr="00B93E0C">
        <w:rPr>
          <w:rFonts w:ascii="Arial" w:hAnsi="Arial" w:cs="Arial"/>
          <w:b/>
          <w:bCs/>
        </w:rPr>
        <w:t xml:space="preserve"> - </w:t>
      </w:r>
      <w:r w:rsidRPr="00B93E0C">
        <w:rPr>
          <w:rFonts w:ascii="Arial" w:hAnsi="Arial" w:cs="Arial"/>
          <w:bCs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517EE660" w14:textId="77777777" w:rsidR="00512FCA" w:rsidRDefault="00B93E0C" w:rsidP="00B93E0C">
      <w:pPr>
        <w:suppressAutoHyphens w:val="0"/>
        <w:rPr>
          <w:rFonts w:ascii="Arial" w:hAnsi="Arial" w:cs="Arial"/>
        </w:rPr>
      </w:pPr>
      <w:r w:rsidRPr="00B93E0C">
        <w:rPr>
          <w:rFonts w:ascii="Arial" w:hAnsi="Arial" w:cs="Arial"/>
        </w:rPr>
        <w:t xml:space="preserve"> - administratorem Pani/Pana danych osobowych jest Wojewódzki Szpital Zespolony w Kielcach, ul. </w:t>
      </w:r>
    </w:p>
    <w:p w14:paraId="44FC0E8A" w14:textId="77777777" w:rsidR="00512FCA" w:rsidRDefault="00512FCA" w:rsidP="00B93E0C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93E0C" w:rsidRPr="00B93E0C">
        <w:rPr>
          <w:rFonts w:ascii="Arial" w:hAnsi="Arial" w:cs="Arial"/>
        </w:rPr>
        <w:t xml:space="preserve">Grunwaldzka 45, 25-736 Kielce, wpisany do rejestru przedsiębiorców Krajowego Rejestru </w:t>
      </w:r>
    </w:p>
    <w:p w14:paraId="39516F95" w14:textId="0FBCE10B" w:rsidR="00B93E0C" w:rsidRPr="00447990" w:rsidRDefault="00512FCA" w:rsidP="00B93E0C">
      <w:pPr>
        <w:suppressAutoHyphens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</w:t>
      </w:r>
      <w:r w:rsidR="00B93E0C" w:rsidRPr="00B93E0C">
        <w:rPr>
          <w:rFonts w:ascii="Arial" w:hAnsi="Arial" w:cs="Arial"/>
        </w:rPr>
        <w:t>Sądowego pod numerem 0000001580, numer NIP: 959</w:t>
      </w:r>
      <w:r w:rsidR="00B93E0C" w:rsidRPr="00B93E0C">
        <w:rPr>
          <w:rFonts w:ascii="Arial" w:hAnsi="Arial" w:cs="Arial"/>
        </w:rPr>
        <w:noBreakHyphen/>
        <w:t xml:space="preserve">12-91-292, </w:t>
      </w:r>
      <w:r w:rsidR="00B93E0C" w:rsidRPr="00447990">
        <w:rPr>
          <w:rFonts w:ascii="Arial" w:hAnsi="Arial" w:cs="Arial"/>
          <w:sz w:val="18"/>
          <w:szCs w:val="18"/>
        </w:rPr>
        <w:t xml:space="preserve"> REGON: 000289785 </w:t>
      </w:r>
    </w:p>
    <w:p w14:paraId="04328445" w14:textId="77777777" w:rsidR="00B93E0C" w:rsidRPr="00B93E0C" w:rsidRDefault="00B93E0C" w:rsidP="00B93E0C">
      <w:pPr>
        <w:suppressAutoHyphens w:val="0"/>
        <w:rPr>
          <w:rFonts w:ascii="Arial" w:hAnsi="Arial" w:cs="Arial"/>
        </w:rPr>
      </w:pPr>
      <w:r w:rsidRPr="00B93E0C">
        <w:rPr>
          <w:rFonts w:ascii="Arial" w:hAnsi="Arial" w:cs="Arial"/>
        </w:rPr>
        <w:t xml:space="preserve">    - obowiązki Inspektora Ochrony Danych pełni p. Artur Fronczyk, tel.: 41 3671 354, e</w:t>
      </w:r>
      <w:r w:rsidRPr="00B93E0C">
        <w:rPr>
          <w:rFonts w:ascii="Arial" w:hAnsi="Arial" w:cs="Arial"/>
        </w:rPr>
        <w:noBreakHyphen/>
        <w:t xml:space="preserve">mail.: </w:t>
      </w:r>
    </w:p>
    <w:p w14:paraId="2108F614" w14:textId="77777777" w:rsidR="00B93E0C" w:rsidRPr="00B93E0C" w:rsidRDefault="00B93E0C" w:rsidP="00B93E0C">
      <w:pPr>
        <w:suppressAutoHyphens w:val="0"/>
        <w:rPr>
          <w:rFonts w:ascii="Arial" w:hAnsi="Arial" w:cs="Arial"/>
        </w:rPr>
      </w:pPr>
      <w:r w:rsidRPr="00B93E0C">
        <w:rPr>
          <w:rFonts w:ascii="Arial" w:hAnsi="Arial" w:cs="Arial"/>
        </w:rPr>
        <w:t xml:space="preserve">      </w:t>
      </w:r>
      <w:hyperlink r:id="rId7" w:history="1">
        <w:r w:rsidRPr="00B93E0C">
          <w:rPr>
            <w:rFonts w:ascii="Arial" w:hAnsi="Arial" w:cs="Arial"/>
            <w:u w:val="single"/>
          </w:rPr>
          <w:t>iod@wszzkielce.pl</w:t>
        </w:r>
      </w:hyperlink>
    </w:p>
    <w:p w14:paraId="6FD51AC7" w14:textId="77777777" w:rsidR="00B93E0C" w:rsidRPr="00B93E0C" w:rsidRDefault="00B93E0C" w:rsidP="00B93E0C">
      <w:pPr>
        <w:suppressAutoHyphens w:val="0"/>
        <w:rPr>
          <w:rFonts w:ascii="Arial" w:hAnsi="Arial" w:cs="Arial"/>
        </w:rPr>
      </w:pPr>
      <w:r w:rsidRPr="00B93E0C">
        <w:rPr>
          <w:rFonts w:ascii="Arial" w:hAnsi="Arial" w:cs="Arial"/>
        </w:rPr>
        <w:t xml:space="preserve">    - Pani/Pana dane osobowe przetwarzane będą na podstawie art. 6 ust. 1 lit. c RODO w </w:t>
      </w:r>
    </w:p>
    <w:p w14:paraId="5D71495D" w14:textId="77777777" w:rsidR="00B93E0C" w:rsidRPr="00B93E0C" w:rsidRDefault="00B93E0C" w:rsidP="00B93E0C">
      <w:pPr>
        <w:suppressAutoHyphens w:val="0"/>
        <w:rPr>
          <w:rFonts w:ascii="Arial" w:hAnsi="Arial" w:cs="Arial"/>
        </w:rPr>
      </w:pPr>
      <w:r w:rsidRPr="00B93E0C">
        <w:rPr>
          <w:rFonts w:ascii="Arial" w:hAnsi="Arial" w:cs="Arial"/>
        </w:rPr>
        <w:t xml:space="preserve">      celu związanym z postępowaniem o udzielenie zamówienia publicznego </w:t>
      </w:r>
    </w:p>
    <w:p w14:paraId="5E186567" w14:textId="0ACCAF15" w:rsidR="00B93E0C" w:rsidRPr="00B93E0C" w:rsidRDefault="00B93E0C" w:rsidP="00B93E0C">
      <w:pPr>
        <w:suppressAutoHyphens w:val="0"/>
        <w:rPr>
          <w:rFonts w:ascii="Arial" w:hAnsi="Arial" w:cs="Arial"/>
        </w:rPr>
      </w:pPr>
      <w:r w:rsidRPr="00B93E0C">
        <w:rPr>
          <w:rFonts w:ascii="Arial" w:hAnsi="Arial" w:cs="Arial"/>
        </w:rPr>
        <w:t xml:space="preserve">      EZ/ZP/6</w:t>
      </w:r>
      <w:r w:rsidR="00336BEF">
        <w:rPr>
          <w:rFonts w:ascii="Arial" w:hAnsi="Arial" w:cs="Arial"/>
        </w:rPr>
        <w:t>0</w:t>
      </w:r>
      <w:r w:rsidRPr="00B93E0C">
        <w:rPr>
          <w:rFonts w:ascii="Arial" w:hAnsi="Arial" w:cs="Arial"/>
        </w:rPr>
        <w:t>/2022/KK</w:t>
      </w:r>
    </w:p>
    <w:p w14:paraId="68F6FA7B" w14:textId="77777777" w:rsidR="00B93E0C" w:rsidRPr="00B93E0C" w:rsidRDefault="00B93E0C" w:rsidP="00B93E0C">
      <w:pPr>
        <w:suppressAutoHyphens w:val="0"/>
        <w:rPr>
          <w:rFonts w:ascii="Arial" w:hAnsi="Arial" w:cs="Arial"/>
        </w:rPr>
      </w:pPr>
      <w:r w:rsidRPr="00B93E0C">
        <w:rPr>
          <w:rFonts w:ascii="Arial" w:hAnsi="Arial" w:cs="Arial"/>
        </w:rPr>
        <w:t xml:space="preserve">   - odbiorcami Pani/Pana danych osobowych będą osoby lub podmioty, którym udostępniona </w:t>
      </w:r>
    </w:p>
    <w:p w14:paraId="65F42742" w14:textId="77777777" w:rsidR="00B93E0C" w:rsidRPr="00B93E0C" w:rsidRDefault="00B93E0C" w:rsidP="00B93E0C">
      <w:pPr>
        <w:suppressAutoHyphens w:val="0"/>
        <w:rPr>
          <w:rFonts w:ascii="Arial" w:hAnsi="Arial" w:cs="Arial"/>
        </w:rPr>
      </w:pPr>
      <w:r w:rsidRPr="00B93E0C">
        <w:rPr>
          <w:rFonts w:ascii="Arial" w:hAnsi="Arial" w:cs="Arial"/>
        </w:rPr>
        <w:t xml:space="preserve">      zostanie dokumentacja postępowania w oparciu o Ustawę o dostępie do informacji </w:t>
      </w:r>
    </w:p>
    <w:p w14:paraId="6293025D" w14:textId="77777777" w:rsidR="00B93E0C" w:rsidRPr="00B93E0C" w:rsidRDefault="00B93E0C" w:rsidP="00B93E0C">
      <w:pPr>
        <w:suppressAutoHyphens w:val="0"/>
        <w:rPr>
          <w:rFonts w:ascii="Arial" w:hAnsi="Arial" w:cs="Arial"/>
        </w:rPr>
      </w:pPr>
      <w:r w:rsidRPr="00B93E0C">
        <w:rPr>
          <w:rFonts w:ascii="Arial" w:hAnsi="Arial" w:cs="Arial"/>
        </w:rPr>
        <w:t xml:space="preserve">      publicznych (Ustawa z dnia 6 września 2001 r.  o dostępie do informacji publicznej Dz. U. </w:t>
      </w:r>
    </w:p>
    <w:p w14:paraId="3CCE9F7F" w14:textId="77777777" w:rsidR="00B93E0C" w:rsidRPr="00B93E0C" w:rsidRDefault="00B93E0C" w:rsidP="00B93E0C">
      <w:pPr>
        <w:suppressAutoHyphens w:val="0"/>
        <w:rPr>
          <w:rFonts w:ascii="Arial" w:hAnsi="Arial" w:cs="Arial"/>
        </w:rPr>
      </w:pPr>
      <w:r w:rsidRPr="00B93E0C">
        <w:rPr>
          <w:rFonts w:ascii="Arial" w:hAnsi="Arial" w:cs="Arial"/>
        </w:rPr>
        <w:t xml:space="preserve">      2018 poz.1330 t. j.)</w:t>
      </w:r>
    </w:p>
    <w:p w14:paraId="5DC9B2B0" w14:textId="77777777" w:rsidR="00B93E0C" w:rsidRPr="00B93E0C" w:rsidRDefault="00B93E0C" w:rsidP="00B93E0C">
      <w:pPr>
        <w:suppressAutoHyphens w:val="0"/>
        <w:rPr>
          <w:rFonts w:ascii="Arial" w:hAnsi="Arial" w:cs="Arial"/>
        </w:rPr>
      </w:pPr>
      <w:r w:rsidRPr="00B93E0C">
        <w:rPr>
          <w:rFonts w:ascii="Arial" w:hAnsi="Arial" w:cs="Arial"/>
        </w:rPr>
        <w:t xml:space="preserve">    - Pani/Pana dane osobowe będą przechowywane, przez okres 5 lat od dnia zakończenia </w:t>
      </w:r>
    </w:p>
    <w:p w14:paraId="1DD8E4D4" w14:textId="77777777" w:rsidR="00B93E0C" w:rsidRPr="00B93E0C" w:rsidRDefault="00B93E0C" w:rsidP="00B93E0C">
      <w:pPr>
        <w:suppressAutoHyphens w:val="0"/>
        <w:rPr>
          <w:rFonts w:ascii="Arial" w:hAnsi="Arial" w:cs="Arial"/>
        </w:rPr>
      </w:pPr>
      <w:r w:rsidRPr="00B93E0C">
        <w:rPr>
          <w:rFonts w:ascii="Arial" w:hAnsi="Arial" w:cs="Arial"/>
        </w:rPr>
        <w:t xml:space="preserve">      postępowania o udzielenie zamówienia, a jeżeli czas trwania umowy przekracza 5 lat, </w:t>
      </w:r>
    </w:p>
    <w:p w14:paraId="24CF5928" w14:textId="77777777" w:rsidR="00B93E0C" w:rsidRPr="00B93E0C" w:rsidRDefault="00B93E0C" w:rsidP="00B93E0C">
      <w:pPr>
        <w:suppressAutoHyphens w:val="0"/>
        <w:rPr>
          <w:rFonts w:ascii="Arial" w:hAnsi="Arial" w:cs="Arial"/>
        </w:rPr>
      </w:pPr>
      <w:r w:rsidRPr="00B93E0C">
        <w:rPr>
          <w:rFonts w:ascii="Arial" w:hAnsi="Arial" w:cs="Arial"/>
        </w:rPr>
        <w:lastRenderedPageBreak/>
        <w:t xml:space="preserve">      okres przechowywania obejmuje cały czas trwania umowy;</w:t>
      </w:r>
    </w:p>
    <w:p w14:paraId="419C1997" w14:textId="77777777" w:rsidR="00B93E0C" w:rsidRPr="00B93E0C" w:rsidRDefault="00B93E0C" w:rsidP="00B93E0C">
      <w:pPr>
        <w:suppressAutoHyphens w:val="0"/>
        <w:rPr>
          <w:rFonts w:ascii="Arial" w:hAnsi="Arial" w:cs="Arial"/>
        </w:rPr>
      </w:pPr>
      <w:r w:rsidRPr="00B93E0C">
        <w:rPr>
          <w:rFonts w:ascii="Arial" w:hAnsi="Arial" w:cs="Arial"/>
        </w:rPr>
        <w:t xml:space="preserve">      - w odniesieniu do Pani/Pana danych osobowych decyzje nie będą podejmowane w </w:t>
      </w:r>
    </w:p>
    <w:p w14:paraId="1C8E8954" w14:textId="77777777" w:rsidR="00B93E0C" w:rsidRPr="00B93E0C" w:rsidRDefault="00B93E0C" w:rsidP="00B93E0C">
      <w:pPr>
        <w:suppressAutoHyphens w:val="0"/>
        <w:rPr>
          <w:rFonts w:ascii="Arial" w:hAnsi="Arial" w:cs="Arial"/>
        </w:rPr>
      </w:pPr>
      <w:r w:rsidRPr="00B93E0C">
        <w:rPr>
          <w:rFonts w:ascii="Arial" w:hAnsi="Arial" w:cs="Arial"/>
        </w:rPr>
        <w:t xml:space="preserve">        sposób zautomatyzowany, stosowanie do art. 22 RODO;</w:t>
      </w:r>
    </w:p>
    <w:p w14:paraId="23371C55" w14:textId="77777777" w:rsidR="00B93E0C" w:rsidRPr="00B93E0C" w:rsidRDefault="00B93E0C" w:rsidP="00B93E0C">
      <w:pPr>
        <w:suppressAutoHyphens w:val="0"/>
        <w:rPr>
          <w:rFonts w:ascii="Arial" w:hAnsi="Arial" w:cs="Arial"/>
        </w:rPr>
      </w:pPr>
      <w:r w:rsidRPr="00B93E0C">
        <w:rPr>
          <w:rFonts w:ascii="Arial" w:hAnsi="Arial" w:cs="Arial"/>
        </w:rPr>
        <w:t xml:space="preserve">      - posiada Pani/Pan:</w:t>
      </w:r>
    </w:p>
    <w:p w14:paraId="1446A0EE" w14:textId="77777777" w:rsidR="00B93E0C" w:rsidRPr="00B93E0C" w:rsidRDefault="00B93E0C" w:rsidP="00B93E0C">
      <w:pPr>
        <w:suppressAutoHyphens w:val="0"/>
        <w:rPr>
          <w:rFonts w:ascii="Arial" w:eastAsia="Arial" w:hAnsi="Arial" w:cs="Arial"/>
          <w:bCs/>
          <w:color w:val="000000"/>
        </w:rPr>
      </w:pPr>
      <w:r w:rsidRPr="00B93E0C">
        <w:rPr>
          <w:rFonts w:ascii="Arial" w:eastAsia="Arial" w:hAnsi="Arial" w:cs="Arial"/>
          <w:bCs/>
          <w:color w:val="000000"/>
        </w:rPr>
        <w:t xml:space="preserve">        - na podstawie art. 15 RODO prawo dostępu do danych osobowych Pani/Pana </w:t>
      </w:r>
    </w:p>
    <w:p w14:paraId="749878D7" w14:textId="77777777" w:rsidR="00B93E0C" w:rsidRPr="00B93E0C" w:rsidRDefault="00B93E0C" w:rsidP="00B93E0C">
      <w:pPr>
        <w:suppressAutoHyphens w:val="0"/>
        <w:rPr>
          <w:rFonts w:ascii="Arial" w:eastAsia="Arial" w:hAnsi="Arial" w:cs="Arial"/>
          <w:bCs/>
          <w:color w:val="000000"/>
        </w:rPr>
      </w:pPr>
      <w:r w:rsidRPr="00B93E0C">
        <w:rPr>
          <w:rFonts w:ascii="Arial" w:eastAsia="Arial" w:hAnsi="Arial" w:cs="Arial"/>
          <w:bCs/>
          <w:color w:val="000000"/>
        </w:rPr>
        <w:t xml:space="preserve">          dotyczących; </w:t>
      </w:r>
    </w:p>
    <w:p w14:paraId="1860BAA8" w14:textId="77777777" w:rsidR="00B93E0C" w:rsidRPr="00B93E0C" w:rsidRDefault="00B93E0C" w:rsidP="00B93E0C">
      <w:pPr>
        <w:suppressAutoHyphens w:val="0"/>
        <w:rPr>
          <w:rFonts w:ascii="Arial" w:eastAsia="Arial" w:hAnsi="Arial" w:cs="Arial"/>
          <w:bCs/>
          <w:color w:val="000000"/>
        </w:rPr>
      </w:pPr>
      <w:r w:rsidRPr="00B93E0C">
        <w:rPr>
          <w:rFonts w:ascii="Arial" w:eastAsia="Arial" w:hAnsi="Arial" w:cs="Arial"/>
          <w:bCs/>
          <w:color w:val="000000"/>
        </w:rPr>
        <w:t xml:space="preserve">          - na podstawie art. 16 RODO prawo do sprostowania Pani/Pana danych osobowych </w:t>
      </w:r>
    </w:p>
    <w:p w14:paraId="51E57DE5" w14:textId="77777777" w:rsidR="00B93E0C" w:rsidRPr="00B93E0C" w:rsidRDefault="00B93E0C" w:rsidP="00B93E0C">
      <w:pPr>
        <w:suppressAutoHyphens w:val="0"/>
        <w:rPr>
          <w:rFonts w:ascii="Arial" w:eastAsia="Arial" w:hAnsi="Arial" w:cs="Arial"/>
          <w:bCs/>
          <w:color w:val="000000"/>
        </w:rPr>
      </w:pPr>
      <w:r w:rsidRPr="00B93E0C">
        <w:rPr>
          <w:rFonts w:ascii="Arial" w:eastAsia="Arial" w:hAnsi="Arial" w:cs="Arial"/>
          <w:bCs/>
          <w:color w:val="000000"/>
        </w:rPr>
        <w:t xml:space="preserve">            na podstawie art. 18 RODO prawo żądania od administratora ograniczenia </w:t>
      </w:r>
    </w:p>
    <w:p w14:paraId="6C1BA33D" w14:textId="77777777" w:rsidR="00B93E0C" w:rsidRPr="00B93E0C" w:rsidRDefault="00B93E0C" w:rsidP="00B93E0C">
      <w:pPr>
        <w:suppressAutoHyphens w:val="0"/>
        <w:rPr>
          <w:rFonts w:ascii="Arial" w:eastAsia="Arial" w:hAnsi="Arial" w:cs="Arial"/>
          <w:bCs/>
          <w:color w:val="000000"/>
        </w:rPr>
      </w:pPr>
      <w:r w:rsidRPr="00B93E0C">
        <w:rPr>
          <w:rFonts w:ascii="Arial" w:eastAsia="Arial" w:hAnsi="Arial" w:cs="Arial"/>
          <w:bCs/>
          <w:color w:val="000000"/>
        </w:rPr>
        <w:t xml:space="preserve">            przetwarzania danych osobowych z zastrzeżeniem przypadków, o których mowa w </w:t>
      </w:r>
    </w:p>
    <w:p w14:paraId="7B524E52" w14:textId="77777777" w:rsidR="00B93E0C" w:rsidRPr="00B93E0C" w:rsidRDefault="00B93E0C" w:rsidP="00B93E0C">
      <w:pPr>
        <w:suppressAutoHyphens w:val="0"/>
        <w:rPr>
          <w:rFonts w:ascii="Arial" w:eastAsia="Arial" w:hAnsi="Arial" w:cs="Arial"/>
          <w:bCs/>
          <w:color w:val="000000"/>
        </w:rPr>
      </w:pPr>
      <w:r w:rsidRPr="00B93E0C">
        <w:rPr>
          <w:rFonts w:ascii="Arial" w:eastAsia="Arial" w:hAnsi="Arial" w:cs="Arial"/>
          <w:bCs/>
          <w:color w:val="000000"/>
        </w:rPr>
        <w:t xml:space="preserve">            art. 18 ust. 2 RODO; </w:t>
      </w:r>
    </w:p>
    <w:p w14:paraId="1F93A709" w14:textId="77777777" w:rsidR="00B93E0C" w:rsidRPr="00B93E0C" w:rsidRDefault="00B93E0C" w:rsidP="00B93E0C">
      <w:pPr>
        <w:suppressAutoHyphens w:val="0"/>
        <w:rPr>
          <w:rFonts w:ascii="Arial" w:eastAsia="Arial" w:hAnsi="Arial" w:cs="Arial"/>
          <w:bCs/>
          <w:color w:val="000000"/>
        </w:rPr>
      </w:pPr>
      <w:r w:rsidRPr="00B93E0C">
        <w:rPr>
          <w:rFonts w:ascii="Arial" w:eastAsia="Arial" w:hAnsi="Arial" w:cs="Arial"/>
          <w:bCs/>
          <w:color w:val="000000"/>
        </w:rPr>
        <w:t xml:space="preserve">          - prawo do wniesienia skargi do Prezesa Urzędu Ochrony Danych Osobowych, gdy </w:t>
      </w:r>
    </w:p>
    <w:p w14:paraId="7E7BD8DC" w14:textId="77777777" w:rsidR="00B93E0C" w:rsidRPr="00B93E0C" w:rsidRDefault="00B93E0C" w:rsidP="00B93E0C">
      <w:pPr>
        <w:suppressAutoHyphens w:val="0"/>
        <w:rPr>
          <w:rFonts w:ascii="Arial" w:eastAsia="Arial" w:hAnsi="Arial" w:cs="Arial"/>
          <w:bCs/>
          <w:color w:val="000000"/>
        </w:rPr>
      </w:pPr>
      <w:r w:rsidRPr="00B93E0C">
        <w:rPr>
          <w:rFonts w:ascii="Arial" w:eastAsia="Arial" w:hAnsi="Arial" w:cs="Arial"/>
          <w:bCs/>
          <w:color w:val="000000"/>
        </w:rPr>
        <w:t xml:space="preserve">            uzna Pani/Pan, że przetwarzanie danych osobowych Pani/Pana dotyczących </w:t>
      </w:r>
    </w:p>
    <w:p w14:paraId="703B72E5" w14:textId="77777777" w:rsidR="00B93E0C" w:rsidRPr="00B93E0C" w:rsidRDefault="00B93E0C" w:rsidP="00B93E0C">
      <w:pPr>
        <w:suppressAutoHyphens w:val="0"/>
        <w:rPr>
          <w:rFonts w:ascii="Arial" w:eastAsia="Arial" w:hAnsi="Arial" w:cs="Arial"/>
          <w:bCs/>
          <w:color w:val="000000"/>
        </w:rPr>
      </w:pPr>
      <w:r w:rsidRPr="00B93E0C">
        <w:rPr>
          <w:rFonts w:ascii="Arial" w:eastAsia="Arial" w:hAnsi="Arial" w:cs="Arial"/>
          <w:bCs/>
          <w:color w:val="000000"/>
        </w:rPr>
        <w:t xml:space="preserve">            narusza przepisy RODO; </w:t>
      </w:r>
    </w:p>
    <w:p w14:paraId="33B3A883" w14:textId="77777777" w:rsidR="00B93E0C" w:rsidRPr="00B93E0C" w:rsidRDefault="00B93E0C" w:rsidP="00B93E0C">
      <w:pPr>
        <w:suppressAutoHyphens w:val="0"/>
        <w:rPr>
          <w:rFonts w:ascii="Arial" w:eastAsia="Arial" w:hAnsi="Arial" w:cs="Arial"/>
          <w:bCs/>
          <w:color w:val="000000"/>
        </w:rPr>
      </w:pPr>
      <w:r w:rsidRPr="00B93E0C">
        <w:rPr>
          <w:rFonts w:ascii="Arial" w:eastAsia="Arial" w:hAnsi="Arial" w:cs="Arial"/>
          <w:bCs/>
          <w:color w:val="000000"/>
        </w:rPr>
        <w:t xml:space="preserve">      - nie przysługuje Pani/Panu:</w:t>
      </w:r>
    </w:p>
    <w:p w14:paraId="0E548408" w14:textId="77777777" w:rsidR="00B93E0C" w:rsidRPr="00B93E0C" w:rsidRDefault="00B93E0C" w:rsidP="00B93E0C">
      <w:pPr>
        <w:suppressAutoHyphens w:val="0"/>
        <w:rPr>
          <w:rFonts w:ascii="Arial" w:eastAsia="Arial" w:hAnsi="Arial" w:cs="Arial"/>
          <w:color w:val="000000"/>
        </w:rPr>
      </w:pPr>
      <w:r w:rsidRPr="00B93E0C">
        <w:rPr>
          <w:rFonts w:ascii="Arial" w:eastAsia="Arial" w:hAnsi="Arial" w:cs="Arial"/>
          <w:bCs/>
          <w:color w:val="000000"/>
        </w:rPr>
        <w:t xml:space="preserve">        - w związku z art. 17 ust. 3 lit. b, d lub e RODO prawo</w:t>
      </w:r>
      <w:r w:rsidRPr="00B93E0C">
        <w:rPr>
          <w:rFonts w:ascii="Arial" w:eastAsia="Arial" w:hAnsi="Arial" w:cs="Arial"/>
          <w:color w:val="000000"/>
        </w:rPr>
        <w:t xml:space="preserve"> do usunięcia danych osobowych; </w:t>
      </w:r>
    </w:p>
    <w:p w14:paraId="5B59E399" w14:textId="77777777" w:rsidR="00B93E0C" w:rsidRPr="00B93E0C" w:rsidRDefault="00B93E0C" w:rsidP="00B93E0C">
      <w:pPr>
        <w:suppressAutoHyphens w:val="0"/>
        <w:rPr>
          <w:rFonts w:ascii="Arial" w:eastAsia="Arial" w:hAnsi="Arial" w:cs="Arial"/>
          <w:color w:val="000000"/>
        </w:rPr>
      </w:pPr>
      <w:r w:rsidRPr="00B93E0C">
        <w:rPr>
          <w:rFonts w:ascii="Arial" w:eastAsia="Arial" w:hAnsi="Arial" w:cs="Arial"/>
          <w:color w:val="000000"/>
        </w:rPr>
        <w:t xml:space="preserve">          prawo do przenoszenia danych osobowych, o którym mowa w art. 20 RODO; </w:t>
      </w:r>
    </w:p>
    <w:p w14:paraId="227D435E" w14:textId="77777777" w:rsidR="00B93E0C" w:rsidRPr="00B93E0C" w:rsidRDefault="00B93E0C" w:rsidP="00B93E0C">
      <w:pPr>
        <w:suppressAutoHyphens w:val="0"/>
        <w:rPr>
          <w:rFonts w:ascii="Arial" w:eastAsia="Arial" w:hAnsi="Arial" w:cs="Arial"/>
          <w:bCs/>
          <w:color w:val="000000"/>
        </w:rPr>
      </w:pPr>
      <w:r w:rsidRPr="00B93E0C">
        <w:rPr>
          <w:rFonts w:ascii="Arial" w:eastAsia="Arial" w:hAnsi="Arial" w:cs="Arial"/>
          <w:bCs/>
          <w:color w:val="000000"/>
        </w:rPr>
        <w:t xml:space="preserve">        - na podstawie art. 21 RODO prawo sprzeciwu, wobec przetwarzania danych </w:t>
      </w:r>
    </w:p>
    <w:p w14:paraId="3A8E3E5F" w14:textId="77777777" w:rsidR="00B93E0C" w:rsidRPr="00B93E0C" w:rsidRDefault="00B93E0C" w:rsidP="00B93E0C">
      <w:pPr>
        <w:suppressAutoHyphens w:val="0"/>
        <w:rPr>
          <w:rFonts w:ascii="Arial" w:eastAsia="Arial" w:hAnsi="Arial" w:cs="Arial"/>
          <w:bCs/>
          <w:color w:val="000000"/>
        </w:rPr>
      </w:pPr>
      <w:r w:rsidRPr="00B93E0C">
        <w:rPr>
          <w:rFonts w:ascii="Arial" w:eastAsia="Arial" w:hAnsi="Arial" w:cs="Arial"/>
          <w:bCs/>
          <w:color w:val="000000"/>
        </w:rPr>
        <w:t xml:space="preserve">          osobowych, gdyż podstawą prawną przetwarzania Pani/Pana danych osobowych jest </w:t>
      </w:r>
    </w:p>
    <w:p w14:paraId="7DFB9873" w14:textId="77777777" w:rsidR="00B93E0C" w:rsidRPr="00B93E0C" w:rsidRDefault="00B93E0C" w:rsidP="00B93E0C">
      <w:pPr>
        <w:suppressAutoHyphens w:val="0"/>
        <w:rPr>
          <w:rFonts w:ascii="Arial" w:eastAsia="Arial" w:hAnsi="Arial" w:cs="Arial"/>
          <w:color w:val="000000"/>
        </w:rPr>
      </w:pPr>
      <w:r w:rsidRPr="00B93E0C">
        <w:rPr>
          <w:rFonts w:ascii="Arial" w:eastAsia="Arial" w:hAnsi="Arial" w:cs="Arial"/>
          <w:bCs/>
          <w:color w:val="000000"/>
        </w:rPr>
        <w:t xml:space="preserve">          art. 6 ust. 1 lit. c RODO</w:t>
      </w:r>
      <w:r w:rsidRPr="00B93E0C">
        <w:rPr>
          <w:rFonts w:ascii="Arial" w:eastAsia="Arial" w:hAnsi="Arial" w:cs="Arial"/>
          <w:color w:val="000000"/>
        </w:rPr>
        <w:t xml:space="preserve">. </w:t>
      </w:r>
    </w:p>
    <w:p w14:paraId="38148118" w14:textId="543CCE87" w:rsidR="00B93E0C" w:rsidRPr="00447990" w:rsidRDefault="00D767B1" w:rsidP="00B93E0C">
      <w:pPr>
        <w:suppressAutoHyphens w:val="0"/>
        <w:rPr>
          <w:rFonts w:ascii="Arial" w:eastAsia="Arial" w:hAnsi="Arial" w:cs="Arial"/>
          <w:b/>
          <w:bCs/>
          <w:color w:val="000000"/>
          <w:sz w:val="18"/>
          <w:szCs w:val="18"/>
          <w:u w:val="single"/>
        </w:rPr>
      </w:pPr>
      <w:r w:rsidRPr="00447990">
        <w:rPr>
          <w:rFonts w:ascii="Arial" w:eastAsia="Arial" w:hAnsi="Arial" w:cs="Arial"/>
          <w:b/>
          <w:bCs/>
          <w:color w:val="000000"/>
          <w:sz w:val="18"/>
          <w:szCs w:val="18"/>
          <w:u w:val="single"/>
        </w:rPr>
        <w:t>VI</w:t>
      </w:r>
      <w:r w:rsidR="00B93E0C" w:rsidRPr="00447990">
        <w:rPr>
          <w:rFonts w:ascii="Arial" w:eastAsia="Arial" w:hAnsi="Arial" w:cs="Arial"/>
          <w:b/>
          <w:bCs/>
          <w:color w:val="000000"/>
          <w:sz w:val="18"/>
          <w:szCs w:val="18"/>
          <w:u w:val="single"/>
        </w:rPr>
        <w:t>II. Faktury elektroniczne</w:t>
      </w:r>
      <w:r w:rsidR="00447990">
        <w:rPr>
          <w:rFonts w:ascii="Arial" w:eastAsia="Arial" w:hAnsi="Arial" w:cs="Arial"/>
          <w:b/>
          <w:bCs/>
          <w:color w:val="000000"/>
          <w:sz w:val="18"/>
          <w:szCs w:val="18"/>
          <w:u w:val="single"/>
        </w:rPr>
        <w:t>:</w:t>
      </w:r>
    </w:p>
    <w:p w14:paraId="05A93F61" w14:textId="77777777" w:rsidR="00B93E0C" w:rsidRPr="00B93E0C" w:rsidRDefault="00B93E0C" w:rsidP="00B93E0C">
      <w:pPr>
        <w:suppressAutoHyphens w:val="0"/>
        <w:rPr>
          <w:rFonts w:ascii="Arial" w:eastAsia="Arial" w:hAnsi="Arial" w:cs="Arial"/>
          <w:bCs/>
          <w:color w:val="000000"/>
        </w:rPr>
      </w:pPr>
      <w:r w:rsidRPr="00B93E0C">
        <w:rPr>
          <w:rFonts w:ascii="Arial" w:eastAsia="Arial" w:hAnsi="Arial" w:cs="Arial"/>
          <w:bCs/>
          <w:color w:val="000000"/>
        </w:rPr>
        <w:t xml:space="preserve">    Zgodnie z treścią art. 4 ust. 3 ustawy z dnia 9 listopada 2018 r. „o elektronicznym fakturowaniu w </w:t>
      </w:r>
    </w:p>
    <w:p w14:paraId="48F10E8E" w14:textId="77777777" w:rsidR="00B93E0C" w:rsidRPr="00B93E0C" w:rsidRDefault="00B93E0C" w:rsidP="00B93E0C">
      <w:pPr>
        <w:suppressAutoHyphens w:val="0"/>
        <w:rPr>
          <w:rFonts w:ascii="Arial" w:eastAsia="Arial" w:hAnsi="Arial" w:cs="Arial"/>
          <w:bCs/>
          <w:color w:val="000000"/>
        </w:rPr>
      </w:pPr>
      <w:r w:rsidRPr="00B93E0C">
        <w:rPr>
          <w:rFonts w:ascii="Arial" w:eastAsia="Arial" w:hAnsi="Arial" w:cs="Arial"/>
          <w:bCs/>
          <w:color w:val="000000"/>
        </w:rPr>
        <w:t xml:space="preserve">    zamówieniach publicznych, koncesjach na roboty budowlane lub usługi oraz partnerstwie publiczno-</w:t>
      </w:r>
    </w:p>
    <w:p w14:paraId="62C83EC4" w14:textId="77777777" w:rsidR="00B93E0C" w:rsidRPr="00B93E0C" w:rsidRDefault="00B93E0C" w:rsidP="00B93E0C">
      <w:pPr>
        <w:suppressAutoHyphens w:val="0"/>
        <w:rPr>
          <w:rFonts w:ascii="Arial" w:eastAsia="Arial" w:hAnsi="Arial" w:cs="Arial"/>
          <w:bCs/>
          <w:color w:val="000000"/>
        </w:rPr>
      </w:pPr>
      <w:r w:rsidRPr="00B93E0C">
        <w:rPr>
          <w:rFonts w:ascii="Arial" w:eastAsia="Arial" w:hAnsi="Arial" w:cs="Arial"/>
          <w:bCs/>
          <w:color w:val="000000"/>
        </w:rPr>
        <w:t xml:space="preserve">    prywatnym” (Dz. U. 2018 poz. 2191) Zamawiający wyłącza stosowanie ustrukturyzowanych faktur </w:t>
      </w:r>
    </w:p>
    <w:p w14:paraId="371CD599" w14:textId="77777777" w:rsidR="00B93E0C" w:rsidRPr="00B93E0C" w:rsidRDefault="00B93E0C" w:rsidP="00B93E0C">
      <w:pPr>
        <w:suppressAutoHyphens w:val="0"/>
        <w:rPr>
          <w:rFonts w:ascii="Arial" w:eastAsia="Arial" w:hAnsi="Arial" w:cs="Arial"/>
          <w:bCs/>
          <w:color w:val="000000"/>
        </w:rPr>
      </w:pPr>
      <w:r w:rsidRPr="00B93E0C">
        <w:rPr>
          <w:rFonts w:ascii="Arial" w:eastAsia="Arial" w:hAnsi="Arial" w:cs="Arial"/>
          <w:bCs/>
          <w:color w:val="000000"/>
        </w:rPr>
        <w:t xml:space="preserve">    elektronicznych do przedmiotowego zamówienia.</w:t>
      </w:r>
    </w:p>
    <w:p w14:paraId="683B13BD" w14:textId="77777777" w:rsidR="00B93E0C" w:rsidRPr="00447990" w:rsidRDefault="00B93E0C" w:rsidP="00B93E0C">
      <w:pPr>
        <w:suppressAutoHyphens w:val="0"/>
        <w:rPr>
          <w:rFonts w:ascii="Arial" w:hAnsi="Arial" w:cs="Arial"/>
          <w:b/>
          <w:kern w:val="0"/>
          <w:sz w:val="18"/>
          <w:szCs w:val="18"/>
          <w:u w:val="single"/>
          <w:lang w:eastAsia="pl-PL"/>
        </w:rPr>
      </w:pPr>
      <w:r w:rsidRPr="00447990">
        <w:rPr>
          <w:rFonts w:ascii="Arial" w:hAnsi="Arial" w:cs="Arial"/>
          <w:b/>
          <w:kern w:val="0"/>
          <w:sz w:val="18"/>
          <w:szCs w:val="18"/>
          <w:u w:val="single"/>
          <w:lang w:eastAsia="pl-PL"/>
        </w:rPr>
        <w:t>IX.  Osoby upoważnione do kontaktu, adres do korespondencji:</w:t>
      </w:r>
    </w:p>
    <w:p w14:paraId="3D712C9A" w14:textId="77777777" w:rsidR="00B93E0C" w:rsidRPr="00B93E0C" w:rsidRDefault="00B93E0C" w:rsidP="00B93E0C">
      <w:pPr>
        <w:suppressAutoHyphens w:val="0"/>
        <w:rPr>
          <w:rFonts w:ascii="Arial" w:hAnsi="Arial" w:cs="Arial"/>
          <w:kern w:val="0"/>
          <w:lang w:eastAsia="pl-PL"/>
        </w:rPr>
      </w:pPr>
      <w:r w:rsidRPr="00B93E0C">
        <w:rPr>
          <w:rFonts w:ascii="Arial" w:hAnsi="Arial" w:cs="Arial"/>
          <w:kern w:val="0"/>
          <w:lang w:eastAsia="pl-PL"/>
        </w:rPr>
        <w:t xml:space="preserve">    Krzysztof Krajewski - </w:t>
      </w:r>
      <w:r w:rsidRPr="00B93E0C">
        <w:rPr>
          <w:rFonts w:ascii="Arial" w:hAnsi="Arial" w:cs="Arial"/>
          <w:kern w:val="0"/>
          <w:lang w:val="en-US" w:eastAsia="pl-PL"/>
        </w:rPr>
        <w:t>tel. 41/36-71-269</w:t>
      </w:r>
      <w:r w:rsidRPr="00B93E0C">
        <w:rPr>
          <w:rFonts w:ascii="Arial" w:hAnsi="Arial" w:cs="Arial"/>
          <w:kern w:val="0"/>
          <w:lang w:eastAsia="pl-PL"/>
        </w:rPr>
        <w:t xml:space="preserve">, e-mail: </w:t>
      </w:r>
      <w:hyperlink r:id="rId8" w:history="1">
        <w:r w:rsidRPr="00B93E0C">
          <w:rPr>
            <w:rFonts w:ascii="Arial" w:hAnsi="Arial" w:cs="Arial"/>
            <w:color w:val="0000FF"/>
            <w:kern w:val="0"/>
            <w:u w:val="single"/>
            <w:lang w:eastAsia="pl-PL"/>
          </w:rPr>
          <w:t>krzysztof.krajewski@wszzkielce.pl</w:t>
        </w:r>
      </w:hyperlink>
    </w:p>
    <w:p w14:paraId="39C8DBD9" w14:textId="77777777" w:rsidR="00B93E0C" w:rsidRPr="00B93E0C" w:rsidRDefault="00B93E0C" w:rsidP="00B93E0C">
      <w:pPr>
        <w:suppressAutoHyphens w:val="0"/>
        <w:rPr>
          <w:rFonts w:ascii="Arial" w:hAnsi="Arial" w:cs="Arial"/>
          <w:kern w:val="0"/>
          <w:lang w:eastAsia="pl-PL"/>
        </w:rPr>
      </w:pPr>
      <w:r w:rsidRPr="00B93E0C">
        <w:rPr>
          <w:rFonts w:ascii="Arial" w:hAnsi="Arial" w:cs="Arial"/>
          <w:b/>
          <w:kern w:val="0"/>
          <w:lang w:eastAsia="pl-PL"/>
        </w:rPr>
        <w:t xml:space="preserve">    </w:t>
      </w:r>
      <w:r w:rsidRPr="00B93E0C">
        <w:rPr>
          <w:rFonts w:ascii="Arial" w:hAnsi="Arial" w:cs="Arial"/>
          <w:kern w:val="0"/>
          <w:lang w:eastAsia="pl-PL"/>
        </w:rPr>
        <w:t xml:space="preserve">Wojewódzki Szpital Zespolony, ul. Grunwaldzka 45, 25-736 Kielce, </w:t>
      </w:r>
    </w:p>
    <w:p w14:paraId="69A6EDBE" w14:textId="77777777" w:rsidR="00B93E0C" w:rsidRPr="00447990" w:rsidRDefault="00B93E0C" w:rsidP="00B93E0C">
      <w:pPr>
        <w:suppressAutoHyphens w:val="0"/>
        <w:jc w:val="both"/>
        <w:rPr>
          <w:rFonts w:ascii="Arial" w:hAnsi="Arial" w:cs="Arial"/>
          <w:b/>
          <w:kern w:val="0"/>
          <w:sz w:val="18"/>
          <w:szCs w:val="18"/>
          <w:u w:val="single"/>
          <w:lang w:eastAsia="pl-PL"/>
        </w:rPr>
      </w:pPr>
      <w:r w:rsidRPr="00447990">
        <w:rPr>
          <w:rFonts w:ascii="Arial" w:hAnsi="Arial" w:cs="Arial"/>
          <w:b/>
          <w:kern w:val="0"/>
          <w:sz w:val="18"/>
          <w:szCs w:val="18"/>
          <w:u w:val="single"/>
          <w:lang w:eastAsia="pl-PL"/>
        </w:rPr>
        <w:t>X. Inne:</w:t>
      </w:r>
    </w:p>
    <w:p w14:paraId="43FB9107" w14:textId="77777777" w:rsidR="00B93E0C" w:rsidRPr="00B93E0C" w:rsidRDefault="00B93E0C" w:rsidP="00B93E0C">
      <w:pPr>
        <w:suppressAutoHyphens w:val="0"/>
        <w:jc w:val="both"/>
        <w:rPr>
          <w:rFonts w:ascii="Arial" w:hAnsi="Arial" w:cs="Arial"/>
          <w:kern w:val="0"/>
          <w:lang w:eastAsia="pl-PL"/>
        </w:rPr>
      </w:pPr>
      <w:r w:rsidRPr="00B93E0C">
        <w:rPr>
          <w:rFonts w:ascii="Arial" w:hAnsi="Arial" w:cs="Arial"/>
          <w:kern w:val="0"/>
          <w:lang w:eastAsia="pl-PL"/>
        </w:rPr>
        <w:t xml:space="preserve">    Zamawiający zastrzega sobie, że:</w:t>
      </w:r>
    </w:p>
    <w:p w14:paraId="24F78ED0" w14:textId="77777777" w:rsidR="00B93E0C" w:rsidRPr="00B93E0C" w:rsidRDefault="00B93E0C" w:rsidP="00B93E0C">
      <w:pPr>
        <w:suppressAutoHyphens w:val="0"/>
        <w:jc w:val="both"/>
        <w:rPr>
          <w:rFonts w:ascii="Arial" w:hAnsi="Arial" w:cs="Arial"/>
          <w:kern w:val="0"/>
          <w:lang w:eastAsia="pl-PL"/>
        </w:rPr>
      </w:pPr>
      <w:r w:rsidRPr="00B93E0C">
        <w:rPr>
          <w:rFonts w:ascii="Arial" w:hAnsi="Arial" w:cs="Arial"/>
          <w:kern w:val="0"/>
          <w:lang w:eastAsia="pl-PL"/>
        </w:rPr>
        <w:t xml:space="preserve">    a) oferty niekompletne lub nie podpisane jak również oferty, które wpłyną po terminie nie będą </w:t>
      </w:r>
    </w:p>
    <w:p w14:paraId="482E9029" w14:textId="6AC264D0" w:rsidR="00B93E0C" w:rsidRPr="00B93E0C" w:rsidRDefault="00B93E0C" w:rsidP="00B93E0C">
      <w:pPr>
        <w:suppressAutoHyphens w:val="0"/>
        <w:jc w:val="both"/>
        <w:rPr>
          <w:rFonts w:ascii="Arial" w:hAnsi="Arial" w:cs="Arial"/>
          <w:kern w:val="0"/>
          <w:lang w:eastAsia="pl-PL"/>
        </w:rPr>
      </w:pPr>
      <w:r w:rsidRPr="00B93E0C">
        <w:rPr>
          <w:rFonts w:ascii="Arial" w:hAnsi="Arial" w:cs="Arial"/>
          <w:kern w:val="0"/>
          <w:lang w:eastAsia="pl-PL"/>
        </w:rPr>
        <w:t xml:space="preserve">        rozpatrywane</w:t>
      </w:r>
      <w:r w:rsidR="00D767B1">
        <w:rPr>
          <w:rFonts w:ascii="Arial" w:hAnsi="Arial" w:cs="Arial"/>
          <w:kern w:val="0"/>
          <w:lang w:eastAsia="pl-PL"/>
        </w:rPr>
        <w:t>,</w:t>
      </w:r>
    </w:p>
    <w:p w14:paraId="3D5D637D" w14:textId="7A099F83" w:rsidR="00B93E0C" w:rsidRDefault="00B93E0C" w:rsidP="00B93E0C">
      <w:pPr>
        <w:suppressAutoHyphens w:val="0"/>
        <w:jc w:val="both"/>
        <w:rPr>
          <w:rFonts w:ascii="Arial" w:hAnsi="Arial" w:cs="Arial"/>
          <w:kern w:val="0"/>
          <w:lang w:eastAsia="pl-PL"/>
        </w:rPr>
      </w:pPr>
      <w:r w:rsidRPr="00B93E0C">
        <w:rPr>
          <w:rFonts w:ascii="Arial" w:hAnsi="Arial" w:cs="Arial"/>
          <w:kern w:val="0"/>
          <w:lang w:eastAsia="pl-PL"/>
        </w:rPr>
        <w:t xml:space="preserve">    b) może unieważnić postępowanie bez podania przyczyny</w:t>
      </w:r>
      <w:r w:rsidR="00D767B1">
        <w:rPr>
          <w:rFonts w:ascii="Arial" w:hAnsi="Arial" w:cs="Arial"/>
          <w:kern w:val="0"/>
          <w:lang w:eastAsia="pl-PL"/>
        </w:rPr>
        <w:t>,</w:t>
      </w:r>
    </w:p>
    <w:p w14:paraId="04AC97F9" w14:textId="7BF5C2C6" w:rsidR="00D767B1" w:rsidRPr="00B93E0C" w:rsidRDefault="00D767B1" w:rsidP="00B93E0C">
      <w:pPr>
        <w:suppressAutoHyphens w:val="0"/>
        <w:jc w:val="both"/>
        <w:rPr>
          <w:rFonts w:ascii="Arial" w:hAnsi="Arial" w:cs="Arial"/>
          <w:kern w:val="0"/>
          <w:lang w:eastAsia="pl-PL"/>
        </w:rPr>
      </w:pPr>
      <w:r>
        <w:rPr>
          <w:rFonts w:ascii="Arial" w:hAnsi="Arial" w:cs="Arial"/>
          <w:kern w:val="0"/>
          <w:lang w:eastAsia="pl-PL"/>
        </w:rPr>
        <w:t xml:space="preserve">    c) postępowanie zostanie zakończone zamówieniem,</w:t>
      </w:r>
    </w:p>
    <w:p w14:paraId="42BE9025" w14:textId="77777777" w:rsidR="00B93E0C" w:rsidRPr="00B93E0C" w:rsidRDefault="00B93E0C" w:rsidP="00B93E0C">
      <w:pPr>
        <w:suppressAutoHyphens w:val="0"/>
        <w:jc w:val="both"/>
        <w:rPr>
          <w:rFonts w:ascii="Arial" w:hAnsi="Arial" w:cs="Arial"/>
          <w:kern w:val="0"/>
          <w:lang w:eastAsia="pl-PL"/>
        </w:rPr>
      </w:pPr>
      <w:r w:rsidRPr="00B93E0C">
        <w:rPr>
          <w:rFonts w:ascii="Arial" w:hAnsi="Arial" w:cs="Arial"/>
          <w:kern w:val="0"/>
          <w:lang w:eastAsia="pl-PL"/>
        </w:rPr>
        <w:t xml:space="preserve">    c) w sprawach nieuregulowanych w niniejszym postępowaniu stosuje się przepisy Kodeksu   </w:t>
      </w:r>
    </w:p>
    <w:p w14:paraId="23ACBE33" w14:textId="77777777" w:rsidR="00B93E0C" w:rsidRPr="00B93E0C" w:rsidRDefault="00B93E0C" w:rsidP="00B93E0C">
      <w:pPr>
        <w:suppressAutoHyphens w:val="0"/>
        <w:jc w:val="both"/>
        <w:rPr>
          <w:rFonts w:ascii="Arial" w:hAnsi="Arial" w:cs="Arial"/>
          <w:kern w:val="0"/>
          <w:lang w:eastAsia="pl-PL"/>
        </w:rPr>
      </w:pPr>
      <w:r w:rsidRPr="00B93E0C">
        <w:rPr>
          <w:rFonts w:ascii="Arial" w:hAnsi="Arial" w:cs="Arial"/>
          <w:kern w:val="0"/>
          <w:lang w:eastAsia="pl-PL"/>
        </w:rPr>
        <w:t xml:space="preserve">        Cywilnego (Dz. U. z 2020 r. poz. 1740 z późn. zm.).</w:t>
      </w:r>
    </w:p>
    <w:p w14:paraId="35096D70" w14:textId="77777777" w:rsidR="00B93E0C" w:rsidRPr="00447990" w:rsidRDefault="00B93E0C" w:rsidP="00B93E0C">
      <w:pPr>
        <w:suppressAutoHyphens w:val="0"/>
        <w:jc w:val="both"/>
        <w:rPr>
          <w:rFonts w:ascii="Arial" w:hAnsi="Arial" w:cs="Arial"/>
          <w:b/>
          <w:bCs/>
          <w:kern w:val="0"/>
          <w:sz w:val="18"/>
          <w:szCs w:val="18"/>
          <w:u w:val="single"/>
          <w:lang w:eastAsia="pl-PL"/>
        </w:rPr>
      </w:pPr>
      <w:r w:rsidRPr="00447990">
        <w:rPr>
          <w:rFonts w:ascii="Arial" w:hAnsi="Arial" w:cs="Arial"/>
          <w:b/>
          <w:bCs/>
          <w:kern w:val="0"/>
          <w:sz w:val="18"/>
          <w:szCs w:val="18"/>
          <w:u w:val="single"/>
          <w:lang w:eastAsia="pl-PL"/>
        </w:rPr>
        <w:t>XI. Forma złożenia oferty:</w:t>
      </w:r>
    </w:p>
    <w:p w14:paraId="45B84365" w14:textId="77777777" w:rsidR="00B93E0C" w:rsidRPr="00B93E0C" w:rsidRDefault="00B93E0C" w:rsidP="00B93E0C">
      <w:pPr>
        <w:suppressAutoHyphens w:val="0"/>
        <w:jc w:val="both"/>
        <w:rPr>
          <w:rFonts w:ascii="Arial" w:hAnsi="Arial" w:cs="Arial"/>
          <w:kern w:val="0"/>
          <w:lang w:eastAsia="pl-PL"/>
        </w:rPr>
      </w:pPr>
      <w:r w:rsidRPr="00B93E0C">
        <w:rPr>
          <w:rFonts w:ascii="Arial" w:hAnsi="Arial" w:cs="Arial"/>
          <w:kern w:val="0"/>
          <w:lang w:eastAsia="pl-PL"/>
        </w:rPr>
        <w:t>1. Zamawiający dopuszcza możliwość złożenia oferty w postaci elektronicznej lub papierowej.</w:t>
      </w:r>
    </w:p>
    <w:p w14:paraId="48FE4E23" w14:textId="77777777" w:rsidR="00B93E0C" w:rsidRPr="00B93E0C" w:rsidRDefault="00B93E0C" w:rsidP="00B93E0C">
      <w:pPr>
        <w:suppressAutoHyphens w:val="0"/>
        <w:jc w:val="both"/>
        <w:rPr>
          <w:rFonts w:ascii="Arial" w:hAnsi="Arial" w:cs="Arial"/>
          <w:kern w:val="0"/>
          <w:lang w:eastAsia="pl-PL"/>
        </w:rPr>
      </w:pPr>
      <w:r w:rsidRPr="00B93E0C">
        <w:rPr>
          <w:rFonts w:ascii="Arial" w:hAnsi="Arial" w:cs="Arial"/>
          <w:kern w:val="0"/>
          <w:lang w:eastAsia="pl-PL"/>
        </w:rPr>
        <w:t xml:space="preserve">2. Ofertę w formie elektronicznej należy przesłać na adres </w:t>
      </w:r>
      <w:hyperlink r:id="rId9" w:history="1">
        <w:r w:rsidRPr="00B93E0C">
          <w:rPr>
            <w:rFonts w:ascii="Arial" w:eastAsia="Arial Unicode MS" w:hAnsi="Arial" w:cs="Arial"/>
            <w:color w:val="0000FF"/>
            <w:kern w:val="0"/>
            <w:u w:val="single"/>
            <w:lang w:eastAsia="pl-PL"/>
          </w:rPr>
          <w:t>krzysztof.krajewski@wszzkielce.pl</w:t>
        </w:r>
      </w:hyperlink>
      <w:r w:rsidRPr="00B93E0C">
        <w:rPr>
          <w:rFonts w:ascii="Arial" w:hAnsi="Arial" w:cs="Arial"/>
          <w:kern w:val="0"/>
          <w:lang w:eastAsia="pl-PL"/>
        </w:rPr>
        <w:t xml:space="preserve"> </w:t>
      </w:r>
    </w:p>
    <w:p w14:paraId="5F086363" w14:textId="77777777" w:rsidR="00B93E0C" w:rsidRPr="00B93E0C" w:rsidRDefault="00B93E0C" w:rsidP="00B93E0C">
      <w:pPr>
        <w:suppressAutoHyphens w:val="0"/>
        <w:jc w:val="both"/>
        <w:rPr>
          <w:rFonts w:ascii="Arial" w:hAnsi="Arial" w:cs="Arial"/>
          <w:kern w:val="0"/>
          <w:lang w:eastAsia="pl-PL"/>
        </w:rPr>
      </w:pPr>
      <w:r w:rsidRPr="00B93E0C">
        <w:rPr>
          <w:rFonts w:ascii="Arial" w:hAnsi="Arial" w:cs="Arial"/>
          <w:kern w:val="0"/>
          <w:lang w:eastAsia="pl-PL"/>
        </w:rPr>
        <w:t xml:space="preserve">    w jednym z dostępnych formatach danych .pdf,  .doc.,  .xls  lub jako tekst wpisany bezpośrednio do </w:t>
      </w:r>
    </w:p>
    <w:p w14:paraId="5FD9C287" w14:textId="77777777" w:rsidR="00B93E0C" w:rsidRPr="00B93E0C" w:rsidRDefault="00B93E0C" w:rsidP="00B93E0C">
      <w:pPr>
        <w:suppressAutoHyphens w:val="0"/>
        <w:jc w:val="both"/>
        <w:rPr>
          <w:rFonts w:ascii="Arial" w:hAnsi="Arial" w:cs="Arial"/>
          <w:kern w:val="0"/>
          <w:lang w:eastAsia="pl-PL"/>
        </w:rPr>
      </w:pPr>
      <w:r w:rsidRPr="00B93E0C">
        <w:rPr>
          <w:rFonts w:ascii="Arial" w:hAnsi="Arial" w:cs="Arial"/>
          <w:kern w:val="0"/>
          <w:lang w:eastAsia="pl-PL"/>
        </w:rPr>
        <w:t xml:space="preserve">    wiadomości przekazywanych przy użyciu środków komunikacji elektronicznej.</w:t>
      </w:r>
    </w:p>
    <w:p w14:paraId="40088EA8" w14:textId="77777777" w:rsidR="00B93E0C" w:rsidRPr="00B93E0C" w:rsidRDefault="00B93E0C" w:rsidP="00B93E0C">
      <w:pPr>
        <w:suppressAutoHyphens w:val="0"/>
        <w:jc w:val="both"/>
        <w:rPr>
          <w:rFonts w:ascii="Arial" w:hAnsi="Arial" w:cs="Arial"/>
          <w:kern w:val="0"/>
          <w:lang w:eastAsia="pl-PL"/>
        </w:rPr>
      </w:pPr>
      <w:r w:rsidRPr="00B93E0C">
        <w:rPr>
          <w:rFonts w:ascii="Arial" w:hAnsi="Arial" w:cs="Arial"/>
          <w:kern w:val="0"/>
          <w:lang w:eastAsia="pl-PL"/>
        </w:rPr>
        <w:t>3. Oferta winna być podpisana przez osobę/osoby upoważnione do reprezentacji Wykonawcy.</w:t>
      </w:r>
    </w:p>
    <w:p w14:paraId="2355A62A" w14:textId="77777777" w:rsidR="00B93E0C" w:rsidRPr="00B93E0C" w:rsidRDefault="00B93E0C" w:rsidP="00B93E0C">
      <w:pPr>
        <w:suppressAutoHyphens w:val="0"/>
        <w:rPr>
          <w:rFonts w:ascii="Arial" w:hAnsi="Arial" w:cs="Arial"/>
          <w:kern w:val="0"/>
          <w:lang w:eastAsia="pl-PL"/>
        </w:rPr>
      </w:pPr>
      <w:r w:rsidRPr="00B93E0C">
        <w:rPr>
          <w:rFonts w:ascii="Arial" w:hAnsi="Arial" w:cs="Arial"/>
          <w:kern w:val="0"/>
          <w:lang w:eastAsia="pl-PL"/>
        </w:rPr>
        <w:t xml:space="preserve">4. Ofertę w postaci papierowej należy złożyć w siedzibie Zamawiającego: Wojewódzki Szpital </w:t>
      </w:r>
    </w:p>
    <w:p w14:paraId="7D9EC1BA" w14:textId="77777777" w:rsidR="00D767B1" w:rsidRDefault="00B93E0C" w:rsidP="00D767B1">
      <w:pPr>
        <w:suppressAutoHyphens w:val="0"/>
        <w:rPr>
          <w:rFonts w:ascii="Arial" w:hAnsi="Arial" w:cs="Arial"/>
          <w:kern w:val="0"/>
          <w:lang w:eastAsia="pl-PL"/>
        </w:rPr>
      </w:pPr>
      <w:r w:rsidRPr="00B93E0C">
        <w:rPr>
          <w:rFonts w:ascii="Arial" w:hAnsi="Arial" w:cs="Arial"/>
          <w:kern w:val="0"/>
          <w:lang w:eastAsia="pl-PL"/>
        </w:rPr>
        <w:t xml:space="preserve">    Zespolony ul. Grunwaldzka 45, 25-736 Kielce SEKRETARIAT z dopiskiem: </w:t>
      </w:r>
    </w:p>
    <w:p w14:paraId="1859A569" w14:textId="244207B7" w:rsidR="00B93E0C" w:rsidRPr="00B93E0C" w:rsidRDefault="00D767B1" w:rsidP="00D767B1">
      <w:pPr>
        <w:suppressAutoHyphens w:val="0"/>
        <w:rPr>
          <w:rFonts w:ascii="Arial" w:hAnsi="Arial" w:cs="Arial"/>
          <w:b/>
          <w:bCs/>
          <w:kern w:val="0"/>
          <w:lang w:eastAsia="pl-PL"/>
        </w:rPr>
      </w:pPr>
      <w:r>
        <w:rPr>
          <w:rFonts w:ascii="Arial" w:hAnsi="Arial" w:cs="Arial"/>
          <w:kern w:val="0"/>
          <w:lang w:eastAsia="pl-PL"/>
        </w:rPr>
        <w:t xml:space="preserve">    </w:t>
      </w:r>
      <w:r w:rsidR="00B93E0C" w:rsidRPr="00B93E0C">
        <w:rPr>
          <w:rFonts w:ascii="Arial" w:hAnsi="Arial" w:cs="Arial"/>
          <w:b/>
          <w:bCs/>
          <w:kern w:val="0"/>
          <w:lang w:eastAsia="pl-PL"/>
        </w:rPr>
        <w:t>„</w:t>
      </w:r>
      <w:r>
        <w:rPr>
          <w:rFonts w:ascii="Arial" w:hAnsi="Arial" w:cs="Arial"/>
          <w:b/>
          <w:bCs/>
          <w:kern w:val="0"/>
          <w:lang w:eastAsia="pl-PL"/>
        </w:rPr>
        <w:t>Materiały promocyjne - Termomodernizacja</w:t>
      </w:r>
      <w:r w:rsidR="00B93E0C" w:rsidRPr="00B93E0C">
        <w:rPr>
          <w:rFonts w:ascii="Arial" w:hAnsi="Arial" w:cs="Arial"/>
          <w:b/>
          <w:bCs/>
          <w:kern w:val="0"/>
          <w:lang w:eastAsia="pl-PL"/>
        </w:rPr>
        <w:t>– EZ/ZP/6</w:t>
      </w:r>
      <w:r w:rsidR="005948D9">
        <w:rPr>
          <w:rFonts w:ascii="Arial" w:hAnsi="Arial" w:cs="Arial"/>
          <w:b/>
          <w:bCs/>
          <w:kern w:val="0"/>
          <w:lang w:eastAsia="pl-PL"/>
        </w:rPr>
        <w:t>0</w:t>
      </w:r>
      <w:r w:rsidR="00B93E0C" w:rsidRPr="00B93E0C">
        <w:rPr>
          <w:rFonts w:ascii="Arial" w:hAnsi="Arial" w:cs="Arial"/>
          <w:b/>
          <w:bCs/>
          <w:kern w:val="0"/>
          <w:lang w:eastAsia="pl-PL"/>
        </w:rPr>
        <w:t xml:space="preserve">/2022/KK”. </w:t>
      </w:r>
    </w:p>
    <w:p w14:paraId="422B5D19" w14:textId="77777777" w:rsidR="00B93E0C" w:rsidRPr="00B93E0C" w:rsidRDefault="00B93E0C" w:rsidP="00B93E0C">
      <w:pPr>
        <w:suppressAutoHyphens w:val="0"/>
        <w:rPr>
          <w:rFonts w:ascii="Arial" w:hAnsi="Arial" w:cs="Arial"/>
          <w:kern w:val="0"/>
          <w:lang w:eastAsia="pl-PL"/>
        </w:rPr>
      </w:pPr>
      <w:r w:rsidRPr="00B93E0C">
        <w:rPr>
          <w:rFonts w:ascii="Arial" w:hAnsi="Arial" w:cs="Arial"/>
          <w:kern w:val="0"/>
          <w:lang w:eastAsia="pl-PL"/>
        </w:rPr>
        <w:t xml:space="preserve">    Na odwrocie koperty należy podać adres i nazwę firmy składającej ofertę. </w:t>
      </w:r>
    </w:p>
    <w:p w14:paraId="42EC5BDA" w14:textId="140FE885" w:rsidR="00B93E0C" w:rsidRPr="00447990" w:rsidRDefault="00B93E0C" w:rsidP="00B93E0C">
      <w:pPr>
        <w:suppressAutoHyphens w:val="0"/>
        <w:jc w:val="both"/>
        <w:rPr>
          <w:rFonts w:ascii="Arial" w:hAnsi="Arial" w:cs="Arial"/>
          <w:b/>
          <w:bCs/>
          <w:kern w:val="0"/>
          <w:sz w:val="18"/>
          <w:szCs w:val="18"/>
          <w:lang w:eastAsia="pl-PL"/>
        </w:rPr>
      </w:pPr>
      <w:r w:rsidRPr="00447990">
        <w:rPr>
          <w:rFonts w:ascii="Arial" w:hAnsi="Arial" w:cs="Arial"/>
          <w:b/>
          <w:bCs/>
          <w:kern w:val="0"/>
          <w:sz w:val="18"/>
          <w:szCs w:val="18"/>
          <w:lang w:eastAsia="pl-PL"/>
        </w:rPr>
        <w:t xml:space="preserve">5. Ofertę w postaci elektronicznej lub papierowej należy złożyć do dnia </w:t>
      </w:r>
      <w:r w:rsidR="006864F7">
        <w:rPr>
          <w:rFonts w:ascii="Arial" w:hAnsi="Arial" w:cs="Arial"/>
          <w:b/>
          <w:bCs/>
          <w:kern w:val="0"/>
          <w:sz w:val="18"/>
          <w:szCs w:val="18"/>
          <w:lang w:eastAsia="pl-PL"/>
        </w:rPr>
        <w:t>2</w:t>
      </w:r>
      <w:r w:rsidR="00EC78F7">
        <w:rPr>
          <w:rFonts w:ascii="Arial" w:hAnsi="Arial" w:cs="Arial"/>
          <w:b/>
          <w:bCs/>
          <w:kern w:val="0"/>
          <w:sz w:val="18"/>
          <w:szCs w:val="18"/>
          <w:lang w:eastAsia="pl-PL"/>
        </w:rPr>
        <w:t>4</w:t>
      </w:r>
      <w:r w:rsidRPr="00447990">
        <w:rPr>
          <w:rFonts w:ascii="Arial" w:hAnsi="Arial" w:cs="Arial"/>
          <w:b/>
          <w:bCs/>
          <w:kern w:val="0"/>
          <w:sz w:val="18"/>
          <w:szCs w:val="18"/>
          <w:lang w:eastAsia="pl-PL"/>
        </w:rPr>
        <w:t>.0</w:t>
      </w:r>
      <w:r w:rsidR="001E4535" w:rsidRPr="00447990">
        <w:rPr>
          <w:rFonts w:ascii="Arial" w:hAnsi="Arial" w:cs="Arial"/>
          <w:b/>
          <w:bCs/>
          <w:kern w:val="0"/>
          <w:sz w:val="18"/>
          <w:szCs w:val="18"/>
          <w:lang w:eastAsia="pl-PL"/>
        </w:rPr>
        <w:t>3</w:t>
      </w:r>
      <w:r w:rsidRPr="00447990">
        <w:rPr>
          <w:rFonts w:ascii="Arial" w:hAnsi="Arial" w:cs="Arial"/>
          <w:b/>
          <w:bCs/>
          <w:kern w:val="0"/>
          <w:sz w:val="18"/>
          <w:szCs w:val="18"/>
          <w:lang w:eastAsia="pl-PL"/>
        </w:rPr>
        <w:t>.2022 r. do godziny 10:00.</w:t>
      </w:r>
    </w:p>
    <w:p w14:paraId="67593EEE" w14:textId="44C34AA3" w:rsidR="004864B4" w:rsidRDefault="004864B4"/>
    <w:p w14:paraId="13131F04" w14:textId="5F99A116" w:rsidR="00355C3E" w:rsidRDefault="00355C3E"/>
    <w:p w14:paraId="267FC807" w14:textId="42C3CD26" w:rsidR="006864F7" w:rsidRPr="006864F7" w:rsidRDefault="006864F7" w:rsidP="006864F7">
      <w:pPr>
        <w:rPr>
          <w:rFonts w:ascii="Arial" w:hAnsi="Arial" w:cs="Arial"/>
          <w:kern w:val="0"/>
          <w:sz w:val="18"/>
          <w:szCs w:val="18"/>
          <w:lang w:eastAsia="pl-PL"/>
        </w:rPr>
      </w:pPr>
      <w:r>
        <w:rPr>
          <w:rFonts w:ascii="Calibri" w:hAnsi="Calibri"/>
          <w:noProof/>
          <w:kern w:val="0"/>
          <w:sz w:val="22"/>
          <w:szCs w:val="24"/>
          <w:lang w:eastAsia="pl-PL"/>
        </w:rPr>
        <w:t xml:space="preserve"> </w:t>
      </w:r>
      <w:r w:rsidR="00355C3E" w:rsidRPr="00CB2272">
        <w:rPr>
          <w:rFonts w:ascii="Calibri" w:hAnsi="Calibri"/>
          <w:noProof/>
          <w:kern w:val="0"/>
          <w:sz w:val="22"/>
          <w:szCs w:val="24"/>
          <w:lang w:eastAsia="pl-PL"/>
        </w:rPr>
        <w:t xml:space="preserve">     </w:t>
      </w:r>
      <w:r w:rsidRPr="006864F7">
        <w:rPr>
          <w:rFonts w:ascii="Arial" w:hAnsi="Arial" w:cs="Arial"/>
          <w:kern w:val="0"/>
          <w:sz w:val="24"/>
          <w:szCs w:val="24"/>
          <w:lang w:eastAsia="pl-PL"/>
        </w:rPr>
        <w:t xml:space="preserve">                               </w:t>
      </w:r>
      <w:r>
        <w:rPr>
          <w:rFonts w:ascii="Arial" w:hAnsi="Arial" w:cs="Arial"/>
          <w:kern w:val="0"/>
          <w:sz w:val="24"/>
          <w:szCs w:val="24"/>
          <w:lang w:eastAsia="pl-PL"/>
        </w:rPr>
        <w:tab/>
      </w:r>
      <w:r>
        <w:rPr>
          <w:rFonts w:ascii="Arial" w:hAnsi="Arial" w:cs="Arial"/>
          <w:kern w:val="0"/>
          <w:sz w:val="24"/>
          <w:szCs w:val="24"/>
          <w:lang w:eastAsia="pl-PL"/>
        </w:rPr>
        <w:tab/>
      </w:r>
      <w:r>
        <w:rPr>
          <w:rFonts w:ascii="Arial" w:hAnsi="Arial" w:cs="Arial"/>
          <w:kern w:val="0"/>
          <w:sz w:val="24"/>
          <w:szCs w:val="24"/>
          <w:lang w:eastAsia="pl-PL"/>
        </w:rPr>
        <w:tab/>
      </w:r>
      <w:r>
        <w:rPr>
          <w:rFonts w:ascii="Arial" w:hAnsi="Arial" w:cs="Arial"/>
          <w:kern w:val="0"/>
          <w:sz w:val="24"/>
          <w:szCs w:val="24"/>
          <w:lang w:eastAsia="pl-PL"/>
        </w:rPr>
        <w:tab/>
        <w:t xml:space="preserve">         </w:t>
      </w:r>
      <w:r w:rsidRPr="006864F7">
        <w:rPr>
          <w:rFonts w:ascii="Arial" w:hAnsi="Arial" w:cs="Arial"/>
          <w:kern w:val="0"/>
          <w:sz w:val="22"/>
          <w:szCs w:val="22"/>
          <w:lang w:eastAsia="pl-PL"/>
        </w:rPr>
        <w:t>DYREKTOR</w:t>
      </w:r>
    </w:p>
    <w:p w14:paraId="0F297463" w14:textId="77777777" w:rsidR="006864F7" w:rsidRPr="006864F7" w:rsidRDefault="006864F7" w:rsidP="006864F7">
      <w:pPr>
        <w:suppressAutoHyphens w:val="0"/>
        <w:rPr>
          <w:rFonts w:ascii="Arial" w:hAnsi="Arial" w:cs="Arial"/>
          <w:kern w:val="0"/>
          <w:sz w:val="22"/>
          <w:szCs w:val="22"/>
          <w:lang w:eastAsia="pl-PL"/>
        </w:rPr>
      </w:pPr>
      <w:r w:rsidRPr="006864F7">
        <w:rPr>
          <w:rFonts w:ascii="Arial" w:hAnsi="Arial" w:cs="Arial"/>
          <w:kern w:val="0"/>
          <w:sz w:val="22"/>
          <w:szCs w:val="22"/>
          <w:lang w:eastAsia="pl-PL"/>
        </w:rPr>
        <w:t xml:space="preserve">                                                                         Wojewódzkiego Szpitala Zespolonego</w:t>
      </w:r>
    </w:p>
    <w:p w14:paraId="4462A426" w14:textId="77777777" w:rsidR="006864F7" w:rsidRPr="006864F7" w:rsidRDefault="006864F7" w:rsidP="006864F7">
      <w:pPr>
        <w:suppressAutoHyphens w:val="0"/>
        <w:rPr>
          <w:rFonts w:ascii="Arial" w:hAnsi="Arial" w:cs="Arial"/>
          <w:kern w:val="0"/>
          <w:sz w:val="22"/>
          <w:szCs w:val="22"/>
          <w:lang w:eastAsia="pl-PL"/>
        </w:rPr>
      </w:pPr>
      <w:r w:rsidRPr="006864F7">
        <w:rPr>
          <w:rFonts w:ascii="Arial" w:hAnsi="Arial" w:cs="Arial"/>
          <w:kern w:val="0"/>
          <w:sz w:val="22"/>
          <w:szCs w:val="22"/>
          <w:lang w:eastAsia="pl-PL"/>
        </w:rPr>
        <w:t xml:space="preserve">                                                                                             w Kielcach</w:t>
      </w:r>
    </w:p>
    <w:p w14:paraId="174029C3" w14:textId="77777777" w:rsidR="006864F7" w:rsidRPr="006864F7" w:rsidRDefault="006864F7" w:rsidP="006864F7">
      <w:pPr>
        <w:suppressAutoHyphens w:val="0"/>
        <w:rPr>
          <w:kern w:val="0"/>
          <w:sz w:val="22"/>
          <w:szCs w:val="22"/>
          <w:lang w:eastAsia="pl-PL"/>
        </w:rPr>
      </w:pPr>
      <w:r w:rsidRPr="006864F7">
        <w:rPr>
          <w:rFonts w:ascii="Arial" w:hAnsi="Arial" w:cs="Arial"/>
          <w:kern w:val="0"/>
          <w:sz w:val="22"/>
          <w:szCs w:val="22"/>
          <w:lang w:eastAsia="pl-PL"/>
        </w:rPr>
        <w:t xml:space="preserve">                                                                                      Bartosz Stemplewski</w:t>
      </w:r>
    </w:p>
    <w:p w14:paraId="0C8526D6" w14:textId="138EDD28" w:rsidR="00355C3E" w:rsidRPr="00CB2272" w:rsidRDefault="00355C3E" w:rsidP="00355C3E">
      <w:pPr>
        <w:suppressAutoHyphens w:val="0"/>
        <w:autoSpaceDE w:val="0"/>
        <w:rPr>
          <w:rFonts w:ascii="Arial" w:hAnsi="Arial" w:cs="Arial"/>
          <w:b/>
          <w:i/>
          <w:kern w:val="0"/>
          <w:sz w:val="18"/>
          <w:szCs w:val="18"/>
          <w:lang w:eastAsia="pl-PL"/>
        </w:rPr>
      </w:pPr>
      <w:r w:rsidRPr="00CB2272">
        <w:rPr>
          <w:rFonts w:ascii="Calibri" w:hAnsi="Calibri"/>
          <w:noProof/>
          <w:kern w:val="0"/>
          <w:sz w:val="22"/>
          <w:szCs w:val="24"/>
          <w:lang w:eastAsia="pl-PL"/>
        </w:rPr>
        <w:t xml:space="preserve">      </w:t>
      </w:r>
    </w:p>
    <w:p w14:paraId="5653F6ED" w14:textId="77777777" w:rsidR="00355C3E" w:rsidRDefault="00355C3E"/>
    <w:sectPr w:rsidR="00355C3E" w:rsidSect="00391EC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CE47D" w14:textId="77777777" w:rsidR="008B21EF" w:rsidRDefault="008B21EF" w:rsidP="00355C3E">
      <w:r>
        <w:separator/>
      </w:r>
    </w:p>
  </w:endnote>
  <w:endnote w:type="continuationSeparator" w:id="0">
    <w:p w14:paraId="5EB1B857" w14:textId="77777777" w:rsidR="008B21EF" w:rsidRDefault="008B21EF" w:rsidP="0035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634569"/>
      <w:docPartObj>
        <w:docPartGallery w:val="Page Numbers (Bottom of Page)"/>
        <w:docPartUnique/>
      </w:docPartObj>
    </w:sdtPr>
    <w:sdtEndPr/>
    <w:sdtContent>
      <w:p w14:paraId="507BAB6E" w14:textId="77777777" w:rsidR="00B93E0C" w:rsidRPr="00B93E0C" w:rsidRDefault="00B93E0C" w:rsidP="00B93E0C">
        <w:pPr>
          <w:pStyle w:val="Stopka"/>
          <w:ind w:right="360"/>
          <w:jc w:val="center"/>
          <w:rPr>
            <w:rFonts w:ascii="Arial" w:hAnsi="Arial" w:cs="Arial"/>
            <w:b/>
            <w:kern w:val="0"/>
            <w:sz w:val="18"/>
            <w:szCs w:val="18"/>
            <w:lang w:eastAsia="pl-PL"/>
          </w:rPr>
        </w:pPr>
        <w:r w:rsidRPr="00B93E0C">
          <w:rPr>
            <w:rFonts w:ascii="Arial" w:hAnsi="Arial" w:cs="Arial"/>
            <w:b/>
            <w:kern w:val="0"/>
            <w:sz w:val="18"/>
            <w:szCs w:val="18"/>
            <w:lang w:eastAsia="pl-PL"/>
          </w:rPr>
          <w:t>Dział Zamówień Publicznych</w:t>
        </w:r>
      </w:p>
      <w:p w14:paraId="336C74CD" w14:textId="77777777" w:rsidR="00B93E0C" w:rsidRPr="00B93E0C" w:rsidRDefault="00B93E0C" w:rsidP="00B93E0C">
        <w:pPr>
          <w:tabs>
            <w:tab w:val="center" w:pos="4536"/>
            <w:tab w:val="right" w:pos="9072"/>
          </w:tabs>
          <w:suppressAutoHyphens w:val="0"/>
          <w:ind w:right="360"/>
          <w:jc w:val="center"/>
          <w:rPr>
            <w:rFonts w:ascii="Arial" w:hAnsi="Arial" w:cs="Arial"/>
            <w:kern w:val="0"/>
            <w:sz w:val="16"/>
            <w:szCs w:val="16"/>
            <w:lang w:eastAsia="pl-PL"/>
          </w:rPr>
        </w:pPr>
        <w:r w:rsidRPr="00B93E0C">
          <w:rPr>
            <w:rFonts w:ascii="Arial" w:hAnsi="Arial" w:cs="Arial"/>
            <w:kern w:val="0"/>
            <w:sz w:val="16"/>
            <w:szCs w:val="16"/>
            <w:lang w:eastAsia="pl-PL"/>
          </w:rPr>
          <w:t>tel.: 41/3671269, fax: 41/366-00-14</w:t>
        </w:r>
      </w:p>
      <w:p w14:paraId="62C9AE25" w14:textId="77777777" w:rsidR="00B93E0C" w:rsidRPr="00B93E0C" w:rsidRDefault="00B93E0C" w:rsidP="00B93E0C">
        <w:pPr>
          <w:tabs>
            <w:tab w:val="center" w:pos="4536"/>
            <w:tab w:val="right" w:pos="9072"/>
          </w:tabs>
          <w:suppressAutoHyphens w:val="0"/>
          <w:ind w:right="360"/>
          <w:jc w:val="center"/>
          <w:rPr>
            <w:rFonts w:ascii="Arial" w:hAnsi="Arial" w:cs="Arial"/>
            <w:kern w:val="0"/>
            <w:sz w:val="16"/>
            <w:szCs w:val="16"/>
            <w:lang w:eastAsia="pl-PL"/>
          </w:rPr>
        </w:pPr>
        <w:r w:rsidRPr="00B93E0C">
          <w:rPr>
            <w:rFonts w:ascii="Arial" w:hAnsi="Arial" w:cs="Arial"/>
            <w:kern w:val="0"/>
            <w:sz w:val="16"/>
            <w:szCs w:val="16"/>
            <w:lang w:eastAsia="pl-PL"/>
          </w:rPr>
          <w:t xml:space="preserve">e-mail: </w:t>
        </w:r>
        <w:hyperlink r:id="rId1" w:history="1">
          <w:r w:rsidRPr="00B93E0C">
            <w:rPr>
              <w:rFonts w:ascii="Arial" w:hAnsi="Arial" w:cs="Arial"/>
              <w:color w:val="0000FF"/>
              <w:kern w:val="0"/>
              <w:sz w:val="16"/>
              <w:szCs w:val="16"/>
              <w:u w:val="single"/>
              <w:lang w:eastAsia="pl-PL"/>
            </w:rPr>
            <w:t>krzysztof.krajewski@wszzkielce.pl</w:t>
          </w:r>
        </w:hyperlink>
      </w:p>
      <w:p w14:paraId="680718F2" w14:textId="6E2A9AD4" w:rsidR="00B93E0C" w:rsidRDefault="00B93E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1C4403" w14:textId="77777777" w:rsidR="00B93E0C" w:rsidRDefault="00B93E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F287D" w14:textId="77777777" w:rsidR="008B21EF" w:rsidRDefault="008B21EF" w:rsidP="00355C3E">
      <w:r>
        <w:separator/>
      </w:r>
    </w:p>
  </w:footnote>
  <w:footnote w:type="continuationSeparator" w:id="0">
    <w:p w14:paraId="19518C4F" w14:textId="77777777" w:rsidR="008B21EF" w:rsidRDefault="008B21EF" w:rsidP="00355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36ED" w14:textId="6BECD052" w:rsidR="00355C3E" w:rsidRPr="00355C3E" w:rsidRDefault="00355C3E" w:rsidP="0073776C">
    <w:pPr>
      <w:autoSpaceDE w:val="0"/>
      <w:jc w:val="center"/>
      <w:rPr>
        <w:rFonts w:ascii="Arial" w:hAnsi="Arial" w:cs="Arial"/>
        <w:b/>
        <w:i/>
        <w:sz w:val="18"/>
        <w:szCs w:val="18"/>
        <w:lang w:eastAsia="pl-PL"/>
      </w:rPr>
    </w:pPr>
    <w:r w:rsidRPr="00355C3E">
      <w:rPr>
        <w:rFonts w:ascii="Calibri" w:hAnsi="Calibri"/>
        <w:noProof/>
        <w:szCs w:val="24"/>
        <w:lang w:eastAsia="pl-PL"/>
      </w:rPr>
      <w:drawing>
        <wp:inline distT="0" distB="0" distL="0" distR="0" wp14:anchorId="62C4A5B7" wp14:editId="64540626">
          <wp:extent cx="1028700" cy="4254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5C3E">
      <w:rPr>
        <w:rFonts w:ascii="Calibri" w:hAnsi="Calibri"/>
        <w:noProof/>
        <w:szCs w:val="24"/>
        <w:lang w:eastAsia="pl-PL"/>
      </w:rPr>
      <w:drawing>
        <wp:inline distT="0" distB="0" distL="0" distR="0" wp14:anchorId="2D1645A2" wp14:editId="3EB7434C">
          <wp:extent cx="1397000" cy="4254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5C3E">
      <w:rPr>
        <w:rFonts w:ascii="Calibri" w:hAnsi="Calibri"/>
        <w:noProof/>
        <w:szCs w:val="24"/>
        <w:lang w:eastAsia="pl-PL"/>
      </w:rPr>
      <w:drawing>
        <wp:inline distT="0" distB="0" distL="0" distR="0" wp14:anchorId="4A7A1DC2" wp14:editId="38003B4D">
          <wp:extent cx="946150" cy="42545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5C3E">
      <w:rPr>
        <w:rFonts w:ascii="Calibri" w:hAnsi="Calibri"/>
        <w:noProof/>
        <w:szCs w:val="24"/>
        <w:lang w:eastAsia="pl-PL"/>
      </w:rPr>
      <w:drawing>
        <wp:inline distT="0" distB="0" distL="0" distR="0" wp14:anchorId="49D4875F" wp14:editId="4C1D54AC">
          <wp:extent cx="1454150" cy="425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954F33" w14:textId="1F59FC54" w:rsidR="00355C3E" w:rsidRPr="005948D9" w:rsidRDefault="00355C3E" w:rsidP="0073776C">
    <w:pPr>
      <w:widowControl w:val="0"/>
      <w:autoSpaceDE w:val="0"/>
      <w:jc w:val="center"/>
      <w:rPr>
        <w:rFonts w:ascii="Arial" w:hAnsi="Arial" w:cs="Arial"/>
        <w:sz w:val="16"/>
        <w:szCs w:val="16"/>
        <w:lang w:eastAsia="pl-PL"/>
      </w:rPr>
    </w:pPr>
    <w:r w:rsidRPr="005948D9">
      <w:rPr>
        <w:rFonts w:ascii="Arial" w:hAnsi="Arial" w:cs="Arial"/>
        <w:sz w:val="16"/>
        <w:szCs w:val="16"/>
        <w:lang w:eastAsia="pl-PL"/>
      </w:rPr>
      <w:t>Projekt współfinansowany przez Unię Europejską ze środków Europejskiego Funduszu Rozwoju Regionalnego  w ramach Regionalnego Programu Operacyjnego Województwa Świętokrzyskiego na lata 2014-2020</w:t>
    </w:r>
  </w:p>
  <w:p w14:paraId="0A0C2C80" w14:textId="7700B8B8" w:rsidR="00355C3E" w:rsidRPr="005948D9" w:rsidRDefault="00355C3E" w:rsidP="0073776C">
    <w:pPr>
      <w:widowControl w:val="0"/>
      <w:autoSpaceDE w:val="0"/>
      <w:jc w:val="center"/>
      <w:rPr>
        <w:rFonts w:ascii="Arial" w:hAnsi="Arial" w:cs="Arial"/>
        <w:sz w:val="16"/>
        <w:szCs w:val="16"/>
        <w:lang w:eastAsia="pl-PL"/>
      </w:rPr>
    </w:pPr>
    <w:r w:rsidRPr="005948D9">
      <w:rPr>
        <w:rFonts w:ascii="Arial" w:hAnsi="Arial" w:cs="Arial"/>
        <w:sz w:val="16"/>
        <w:szCs w:val="16"/>
        <w:lang w:eastAsia="pl-PL"/>
      </w:rPr>
      <w:t>Oś priorytetowa III Efektywna i zielona energia, Działanie 3.3 Poprawa efektywności energetycznej z wykorzystaniem odnawialnych źródeł energii w sektorze publicznym i mieszkaniowym</w:t>
    </w:r>
  </w:p>
  <w:p w14:paraId="651AD2C9" w14:textId="77777777" w:rsidR="00355C3E" w:rsidRPr="005948D9" w:rsidRDefault="00355C3E" w:rsidP="0073776C">
    <w:pPr>
      <w:widowControl w:val="0"/>
      <w:autoSpaceDE w:val="0"/>
      <w:jc w:val="center"/>
      <w:rPr>
        <w:rFonts w:ascii="Arial" w:hAnsi="Arial" w:cs="Arial"/>
        <w:sz w:val="16"/>
        <w:szCs w:val="16"/>
        <w:lang w:eastAsia="pl-PL"/>
      </w:rPr>
    </w:pPr>
    <w:r w:rsidRPr="005948D9">
      <w:rPr>
        <w:rFonts w:ascii="Arial" w:hAnsi="Arial" w:cs="Arial"/>
        <w:sz w:val="16"/>
        <w:szCs w:val="16"/>
        <w:lang w:eastAsia="pl-PL"/>
      </w:rPr>
      <w:t>PROJEKT</w:t>
    </w:r>
  </w:p>
  <w:p w14:paraId="22BB7927" w14:textId="66358708" w:rsidR="00355C3E" w:rsidRPr="005948D9" w:rsidRDefault="00355C3E" w:rsidP="001E4535">
    <w:pPr>
      <w:widowControl w:val="0"/>
      <w:autoSpaceDE w:val="0"/>
      <w:jc w:val="center"/>
      <w:rPr>
        <w:rFonts w:ascii="Arial" w:hAnsi="Arial" w:cs="Arial"/>
        <w:bCs/>
        <w:i/>
        <w:sz w:val="16"/>
        <w:szCs w:val="16"/>
        <w:lang w:eastAsia="pl-PL"/>
      </w:rPr>
    </w:pPr>
    <w:r w:rsidRPr="005948D9">
      <w:rPr>
        <w:rFonts w:ascii="Arial" w:hAnsi="Arial" w:cs="Arial"/>
        <w:bCs/>
        <w:i/>
        <w:sz w:val="16"/>
        <w:szCs w:val="16"/>
        <w:lang w:eastAsia="pl-PL"/>
      </w:rPr>
      <w:t>„Termomodernizacja obiektów Wojewódzkiego Szpitala Zespolonego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200" w:hanging="72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</w:abstractNum>
  <w:abstractNum w:abstractNumId="2" w15:restartNumberingAfterBreak="0">
    <w:nsid w:val="00000008"/>
    <w:multiLevelType w:val="singleLevel"/>
    <w:tmpl w:val="499C3F2C"/>
    <w:name w:val="WW8Num24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  <w:color w:val="auto"/>
        <w:kern w:val="24"/>
      </w:r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</w:abstractNum>
  <w:abstractNum w:abstractNumId="4" w15:restartNumberingAfterBreak="0">
    <w:nsid w:val="061455FF"/>
    <w:multiLevelType w:val="hybridMultilevel"/>
    <w:tmpl w:val="3B34A13E"/>
    <w:lvl w:ilvl="0" w:tplc="726AF0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C721E"/>
    <w:multiLevelType w:val="multilevel"/>
    <w:tmpl w:val="8182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11397C"/>
    <w:multiLevelType w:val="hybridMultilevel"/>
    <w:tmpl w:val="17F434A0"/>
    <w:lvl w:ilvl="0" w:tplc="425C43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E2C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223505FD"/>
    <w:multiLevelType w:val="singleLevel"/>
    <w:tmpl w:val="DC5659C8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</w:lvl>
  </w:abstractNum>
  <w:abstractNum w:abstractNumId="9" w15:restartNumberingAfterBreak="0">
    <w:nsid w:val="2C8941F1"/>
    <w:multiLevelType w:val="hybridMultilevel"/>
    <w:tmpl w:val="D3A26FB6"/>
    <w:lvl w:ilvl="0" w:tplc="726E6F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42629E"/>
    <w:multiLevelType w:val="hybridMultilevel"/>
    <w:tmpl w:val="0A966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657F8F"/>
    <w:multiLevelType w:val="hybridMultilevel"/>
    <w:tmpl w:val="57420F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33935"/>
    <w:multiLevelType w:val="hybridMultilevel"/>
    <w:tmpl w:val="B88AF600"/>
    <w:lvl w:ilvl="0" w:tplc="266C4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6F8CE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99F4D4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48721F1"/>
    <w:multiLevelType w:val="hybridMultilevel"/>
    <w:tmpl w:val="AB0C7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B45E2C"/>
    <w:multiLevelType w:val="hybridMultilevel"/>
    <w:tmpl w:val="EF22AC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147988"/>
    <w:multiLevelType w:val="hybridMultilevel"/>
    <w:tmpl w:val="D9C60638"/>
    <w:lvl w:ilvl="0" w:tplc="C234E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142752"/>
    <w:multiLevelType w:val="hybridMultilevel"/>
    <w:tmpl w:val="51826B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1A6094E"/>
    <w:multiLevelType w:val="hybridMultilevel"/>
    <w:tmpl w:val="85687CC4"/>
    <w:lvl w:ilvl="0" w:tplc="64C66D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E40AD"/>
    <w:multiLevelType w:val="hybridMultilevel"/>
    <w:tmpl w:val="78FA7F0C"/>
    <w:lvl w:ilvl="0" w:tplc="04150017">
      <w:start w:val="1"/>
      <w:numFmt w:val="lowerLetter"/>
      <w:lvlText w:val="%1)"/>
      <w:lvlJc w:val="left"/>
      <w:pPr>
        <w:tabs>
          <w:tab w:val="num" w:pos="1270"/>
        </w:tabs>
        <w:ind w:left="1287" w:hanging="360"/>
      </w:pPr>
      <w:rPr>
        <w:rFonts w:hint="default"/>
        <w:b w:val="0"/>
        <w:i w:val="0"/>
        <w:sz w:val="24"/>
        <w:szCs w:val="24"/>
      </w:rPr>
    </w:lvl>
    <w:lvl w:ilvl="1" w:tplc="916C74BA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 w:tplc="22AEC2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5A1AEFA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51553E6"/>
    <w:multiLevelType w:val="hybridMultilevel"/>
    <w:tmpl w:val="7B307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33B2A"/>
    <w:multiLevelType w:val="hybridMultilevel"/>
    <w:tmpl w:val="F4FC2178"/>
    <w:lvl w:ilvl="0" w:tplc="5654312C">
      <w:start w:val="1"/>
      <w:numFmt w:val="bullet"/>
      <w:lvlText w:val=""/>
      <w:lvlJc w:val="left"/>
      <w:pPr>
        <w:tabs>
          <w:tab w:val="num" w:pos="1270"/>
        </w:tabs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A343F52"/>
    <w:multiLevelType w:val="multilevel"/>
    <w:tmpl w:val="8F567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09B607A"/>
    <w:multiLevelType w:val="hybridMultilevel"/>
    <w:tmpl w:val="6C384176"/>
    <w:lvl w:ilvl="0" w:tplc="0415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E3ED2"/>
    <w:multiLevelType w:val="singleLevel"/>
    <w:tmpl w:val="95EE5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697B5F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1675462"/>
    <w:multiLevelType w:val="singleLevel"/>
    <w:tmpl w:val="F6F6DEC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4CC7770"/>
    <w:multiLevelType w:val="hybridMultilevel"/>
    <w:tmpl w:val="FEFA54C6"/>
    <w:lvl w:ilvl="0" w:tplc="5F7445C4">
      <w:start w:val="2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76F02104"/>
    <w:multiLevelType w:val="hybridMultilevel"/>
    <w:tmpl w:val="BB762044"/>
    <w:lvl w:ilvl="0" w:tplc="DF463C4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8C74A8C"/>
    <w:multiLevelType w:val="multilevel"/>
    <w:tmpl w:val="23CE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CD777D"/>
    <w:multiLevelType w:val="hybridMultilevel"/>
    <w:tmpl w:val="53F686BC"/>
    <w:lvl w:ilvl="0" w:tplc="48B2355A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E444FF5"/>
    <w:multiLevelType w:val="hybridMultilevel"/>
    <w:tmpl w:val="54AEEEC6"/>
    <w:lvl w:ilvl="0" w:tplc="DF463C4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24"/>
  </w:num>
  <w:num w:numId="4">
    <w:abstractNumId w:val="8"/>
  </w:num>
  <w:num w:numId="5">
    <w:abstractNumId w:val="8"/>
    <w:lvlOverride w:ilvl="0">
      <w:startOverride w:val="2"/>
    </w:lvlOverride>
  </w:num>
  <w:num w:numId="6">
    <w:abstractNumId w:val="25"/>
    <w:lvlOverride w:ilvl="0">
      <w:startOverride w:val="1"/>
    </w:lvlOverride>
  </w:num>
  <w:num w:numId="7">
    <w:abstractNumId w:val="26"/>
  </w:num>
  <w:num w:numId="8">
    <w:abstractNumId w:val="16"/>
  </w:num>
  <w:num w:numId="9">
    <w:abstractNumId w:val="18"/>
  </w:num>
  <w:num w:numId="10">
    <w:abstractNumId w:val="10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1"/>
  </w:num>
  <w:num w:numId="16">
    <w:abstractNumId w:val="28"/>
  </w:num>
  <w:num w:numId="17">
    <w:abstractNumId w:val="4"/>
  </w:num>
  <w:num w:numId="18">
    <w:abstractNumId w:val="6"/>
  </w:num>
  <w:num w:numId="19">
    <w:abstractNumId w:val="30"/>
  </w:num>
  <w:num w:numId="20">
    <w:abstractNumId w:val="17"/>
  </w:num>
  <w:num w:numId="21">
    <w:abstractNumId w:val="27"/>
  </w:num>
  <w:num w:numId="22">
    <w:abstractNumId w:val="7"/>
  </w:num>
  <w:num w:numId="23">
    <w:abstractNumId w:val="2"/>
  </w:num>
  <w:num w:numId="24">
    <w:abstractNumId w:val="19"/>
  </w:num>
  <w:num w:numId="25">
    <w:abstractNumId w:val="2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9"/>
  </w:num>
  <w:num w:numId="29">
    <w:abstractNumId w:val="5"/>
  </w:num>
  <w:num w:numId="30">
    <w:abstractNumId w:val="1"/>
  </w:num>
  <w:num w:numId="31">
    <w:abstractNumId w:val="3"/>
  </w:num>
  <w:num w:numId="32">
    <w:abstractNumId w:val="2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60"/>
    <w:rsid w:val="00004F7B"/>
    <w:rsid w:val="000E079A"/>
    <w:rsid w:val="00125FDD"/>
    <w:rsid w:val="0017635F"/>
    <w:rsid w:val="001A3F59"/>
    <w:rsid w:val="001C66C6"/>
    <w:rsid w:val="001E4535"/>
    <w:rsid w:val="002831C1"/>
    <w:rsid w:val="00336BEF"/>
    <w:rsid w:val="00355C3E"/>
    <w:rsid w:val="00391EC3"/>
    <w:rsid w:val="00447990"/>
    <w:rsid w:val="004864B4"/>
    <w:rsid w:val="004C4E62"/>
    <w:rsid w:val="00512FCA"/>
    <w:rsid w:val="005948D9"/>
    <w:rsid w:val="006864F7"/>
    <w:rsid w:val="006C4B98"/>
    <w:rsid w:val="0073776C"/>
    <w:rsid w:val="0079011E"/>
    <w:rsid w:val="007A7286"/>
    <w:rsid w:val="008B21EF"/>
    <w:rsid w:val="00A30A9C"/>
    <w:rsid w:val="00A33834"/>
    <w:rsid w:val="00B61917"/>
    <w:rsid w:val="00B93E0C"/>
    <w:rsid w:val="00C53446"/>
    <w:rsid w:val="00CC5D92"/>
    <w:rsid w:val="00CF7A60"/>
    <w:rsid w:val="00D767B1"/>
    <w:rsid w:val="00E572A5"/>
    <w:rsid w:val="00EC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87E6"/>
  <w15:chartTrackingRefBased/>
  <w15:docId w15:val="{DDD18B78-0D4B-498C-B8E7-3AAF0D8D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C3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93E0C"/>
    <w:pPr>
      <w:keepNext/>
      <w:suppressAutoHyphens w:val="0"/>
      <w:outlineLvl w:val="0"/>
    </w:pPr>
    <w:rPr>
      <w:kern w:val="0"/>
      <w:sz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93E0C"/>
    <w:pPr>
      <w:keepNext/>
      <w:suppressAutoHyphens w:val="0"/>
      <w:outlineLvl w:val="1"/>
    </w:pPr>
    <w:rPr>
      <w:rFonts w:ascii="Arial" w:eastAsia="Arial Unicode MS" w:hAnsi="Arial"/>
      <w:b/>
      <w:kern w:val="0"/>
      <w:sz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93E0C"/>
    <w:pPr>
      <w:keepNext/>
      <w:suppressAutoHyphens w:val="0"/>
      <w:outlineLvl w:val="2"/>
    </w:pPr>
    <w:rPr>
      <w:rFonts w:ascii="Arial" w:eastAsia="Arial Unicode MS" w:hAnsi="Arial"/>
      <w:kern w:val="0"/>
      <w:sz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3E0C"/>
    <w:pPr>
      <w:keepNext/>
      <w:suppressAutoHyphens w:val="0"/>
      <w:jc w:val="center"/>
      <w:outlineLvl w:val="3"/>
    </w:pPr>
    <w:rPr>
      <w:rFonts w:ascii="Arial" w:eastAsia="Arial Unicode MS" w:hAnsi="Arial"/>
      <w:kern w:val="0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93E0C"/>
    <w:pPr>
      <w:keepNext/>
      <w:suppressAutoHyphens w:val="0"/>
      <w:outlineLvl w:val="4"/>
    </w:pPr>
    <w:rPr>
      <w:rFonts w:ascii="Arial" w:eastAsia="Arial Unicode MS" w:hAnsi="Arial"/>
      <w:b/>
      <w:kern w:val="0"/>
      <w:sz w:val="28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93E0C"/>
    <w:pPr>
      <w:keepNext/>
      <w:suppressAutoHyphens w:val="0"/>
      <w:jc w:val="both"/>
      <w:outlineLvl w:val="5"/>
    </w:pPr>
    <w:rPr>
      <w:rFonts w:ascii="Tahoma" w:hAnsi="Tahoma" w:cs="Tahoma"/>
      <w:kern w:val="0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93E0C"/>
    <w:pPr>
      <w:keepNext/>
      <w:suppressAutoHyphens w:val="0"/>
      <w:jc w:val="right"/>
      <w:outlineLvl w:val="6"/>
    </w:pPr>
    <w:rPr>
      <w:kern w:val="0"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93E0C"/>
    <w:pPr>
      <w:keepNext/>
      <w:tabs>
        <w:tab w:val="right" w:pos="5870"/>
        <w:tab w:val="right" w:pos="7200"/>
      </w:tabs>
      <w:suppressAutoHyphens w:val="0"/>
      <w:outlineLvl w:val="7"/>
    </w:pPr>
    <w:rPr>
      <w:rFonts w:ascii="Arial" w:hAnsi="Arial" w:cs="Arial"/>
      <w:b/>
      <w:bCs/>
      <w:kern w:val="0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55C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C3E"/>
  </w:style>
  <w:style w:type="paragraph" w:styleId="Stopka">
    <w:name w:val="footer"/>
    <w:basedOn w:val="Normalny"/>
    <w:link w:val="StopkaZnak"/>
    <w:uiPriority w:val="99"/>
    <w:unhideWhenUsed/>
    <w:rsid w:val="00355C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C3E"/>
  </w:style>
  <w:style w:type="character" w:customStyle="1" w:styleId="Nagwek1Znak">
    <w:name w:val="Nagłówek 1 Znak"/>
    <w:basedOn w:val="Domylnaczcionkaakapitu"/>
    <w:link w:val="Nagwek1"/>
    <w:rsid w:val="00B93E0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93E0C"/>
    <w:rPr>
      <w:rFonts w:ascii="Arial" w:eastAsia="Arial Unicode MS" w:hAnsi="Arial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93E0C"/>
    <w:rPr>
      <w:rFonts w:ascii="Arial" w:eastAsia="Arial Unicode MS" w:hAnsi="Arial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93E0C"/>
    <w:rPr>
      <w:rFonts w:ascii="Arial" w:eastAsia="Arial Unicode MS" w:hAnsi="Arial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93E0C"/>
    <w:rPr>
      <w:rFonts w:ascii="Arial" w:eastAsia="Arial Unicode MS" w:hAnsi="Arial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B93E0C"/>
    <w:rPr>
      <w:rFonts w:ascii="Tahoma" w:eastAsia="Times New Roman" w:hAnsi="Tahoma" w:cs="Tahoma"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93E0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93E0C"/>
    <w:rPr>
      <w:rFonts w:ascii="Arial" w:eastAsia="Times New Roman" w:hAnsi="Arial" w:cs="Arial"/>
      <w:b/>
      <w:bCs/>
      <w:sz w:val="18"/>
      <w:szCs w:val="24"/>
      <w:lang w:eastAsia="pl-PL"/>
    </w:rPr>
  </w:style>
  <w:style w:type="numbering" w:customStyle="1" w:styleId="Bezlisty1">
    <w:name w:val="Bez listy1"/>
    <w:next w:val="Bezlisty"/>
    <w:semiHidden/>
    <w:rsid w:val="00B93E0C"/>
  </w:style>
  <w:style w:type="character" w:styleId="Numerstrony">
    <w:name w:val="page number"/>
    <w:basedOn w:val="Domylnaczcionkaakapitu"/>
    <w:rsid w:val="00B93E0C"/>
  </w:style>
  <w:style w:type="paragraph" w:styleId="Tekstpodstawowy">
    <w:name w:val="Body Text"/>
    <w:basedOn w:val="Normalny"/>
    <w:link w:val="TekstpodstawowyZnak"/>
    <w:rsid w:val="00B93E0C"/>
    <w:pPr>
      <w:suppressAutoHyphens w:val="0"/>
    </w:pPr>
    <w:rPr>
      <w:kern w:val="0"/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3E0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93E0C"/>
    <w:pPr>
      <w:suppressAutoHyphens w:val="0"/>
      <w:jc w:val="center"/>
    </w:pPr>
    <w:rPr>
      <w:kern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93E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93E0C"/>
    <w:pPr>
      <w:suppressAutoHyphens w:val="0"/>
      <w:spacing w:line="360" w:lineRule="auto"/>
      <w:jc w:val="both"/>
    </w:pPr>
    <w:rPr>
      <w:rFonts w:eastAsia="Arial Unicode MS"/>
      <w:kern w:val="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93E0C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93E0C"/>
    <w:pPr>
      <w:suppressAutoHyphens w:val="0"/>
      <w:jc w:val="center"/>
    </w:pPr>
    <w:rPr>
      <w:kern w:val="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93E0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93E0C"/>
    <w:pPr>
      <w:suppressAutoHyphens w:val="0"/>
      <w:ind w:firstLine="708"/>
      <w:jc w:val="both"/>
    </w:pPr>
    <w:rPr>
      <w:kern w:val="0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3E0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rsid w:val="00B93E0C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B93E0C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B93E0C"/>
    <w:pPr>
      <w:jc w:val="center"/>
    </w:pPr>
    <w:rPr>
      <w:kern w:val="0"/>
      <w:lang w:eastAsia="zh-CN"/>
    </w:rPr>
  </w:style>
  <w:style w:type="paragraph" w:styleId="Tekstdymka">
    <w:name w:val="Balloon Text"/>
    <w:basedOn w:val="Normalny"/>
    <w:link w:val="TekstdymkaZnak"/>
    <w:rsid w:val="00B93E0C"/>
    <w:pPr>
      <w:suppressAutoHyphens w:val="0"/>
    </w:pPr>
    <w:rPr>
      <w:rFonts w:ascii="Segoe UI" w:hAnsi="Segoe UI" w:cs="Segoe UI"/>
      <w:kern w:val="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B93E0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ZnakZnak">
    <w:name w:val="Znak Znak Znak Znak"/>
    <w:basedOn w:val="Normalny"/>
    <w:rsid w:val="00B93E0C"/>
    <w:pPr>
      <w:suppressAutoHyphens w:val="0"/>
    </w:pPr>
    <w:rPr>
      <w:kern w:val="0"/>
      <w:sz w:val="24"/>
      <w:szCs w:val="24"/>
      <w:lang w:eastAsia="pl-PL"/>
    </w:rPr>
  </w:style>
  <w:style w:type="paragraph" w:customStyle="1" w:styleId="Sowowa">
    <w:name w:val="Sowowa"/>
    <w:basedOn w:val="Normalny"/>
    <w:rsid w:val="00B93E0C"/>
    <w:pPr>
      <w:widowControl w:val="0"/>
      <w:spacing w:line="360" w:lineRule="auto"/>
    </w:pPr>
    <w:rPr>
      <w:rFonts w:eastAsia="Calibri"/>
      <w:kern w:val="0"/>
      <w:sz w:val="24"/>
    </w:rPr>
  </w:style>
  <w:style w:type="paragraph" w:customStyle="1" w:styleId="ZnakZnakZnakZnak0">
    <w:name w:val="Znak Znak Znak Znak"/>
    <w:basedOn w:val="Normalny"/>
    <w:rsid w:val="00B93E0C"/>
    <w:pPr>
      <w:suppressAutoHyphens w:val="0"/>
    </w:pPr>
    <w:rPr>
      <w:kern w:val="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93E0C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pl-PL"/>
    </w:rPr>
  </w:style>
  <w:style w:type="character" w:styleId="Pogrubienie">
    <w:name w:val="Strong"/>
    <w:uiPriority w:val="22"/>
    <w:qFormat/>
    <w:rsid w:val="00B93E0C"/>
    <w:rPr>
      <w:b/>
      <w:bCs/>
    </w:rPr>
  </w:style>
  <w:style w:type="paragraph" w:styleId="Akapitzlist">
    <w:name w:val="List Paragraph"/>
    <w:basedOn w:val="Normalny"/>
    <w:uiPriority w:val="34"/>
    <w:qFormat/>
    <w:rsid w:val="00B93E0C"/>
    <w:pPr>
      <w:suppressAutoHyphens w:val="0"/>
      <w:ind w:left="708"/>
    </w:pPr>
    <w:rPr>
      <w:kern w:val="0"/>
      <w:sz w:val="24"/>
      <w:szCs w:val="24"/>
      <w:lang w:eastAsia="pl-PL"/>
    </w:rPr>
  </w:style>
  <w:style w:type="table" w:styleId="Tabela-Siatka">
    <w:name w:val="Table Grid"/>
    <w:basedOn w:val="Standardowy"/>
    <w:rsid w:val="00B93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krajewski@wszzkiel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wszzkiel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rzysztof.krajewski@wszzkielc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rzysztof.krajewski@wszzkiel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1070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21</cp:revision>
  <cp:lastPrinted>2022-03-16T08:42:00Z</cp:lastPrinted>
  <dcterms:created xsi:type="dcterms:W3CDTF">2022-03-15T07:45:00Z</dcterms:created>
  <dcterms:modified xsi:type="dcterms:W3CDTF">2022-03-17T08:29:00Z</dcterms:modified>
</cp:coreProperties>
</file>