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ABBF" w14:textId="27FC78D9" w:rsidR="00B93E0C" w:rsidRPr="007757BD" w:rsidRDefault="00351E27" w:rsidP="00B93E0C">
      <w:pPr>
        <w:suppressAutoHyphens w:val="0"/>
        <w:ind w:left="6372"/>
        <w:rPr>
          <w:rFonts w:ascii="Arial" w:hAnsi="Arial" w:cs="Arial"/>
          <w:kern w:val="0"/>
          <w:sz w:val="24"/>
          <w:szCs w:val="24"/>
          <w:lang w:eastAsia="pl-PL"/>
        </w:rPr>
      </w:pPr>
      <w:r w:rsidRPr="007757BD">
        <w:rPr>
          <w:rFonts w:ascii="Arial" w:hAnsi="Arial" w:cs="Arial"/>
          <w:kern w:val="0"/>
          <w:sz w:val="24"/>
          <w:szCs w:val="24"/>
          <w:lang w:eastAsia="pl-PL"/>
        </w:rPr>
        <w:tab/>
      </w:r>
      <w:r w:rsidRPr="007757BD">
        <w:rPr>
          <w:rFonts w:ascii="Arial" w:hAnsi="Arial" w:cs="Arial"/>
          <w:kern w:val="0"/>
          <w:sz w:val="24"/>
          <w:szCs w:val="24"/>
          <w:lang w:eastAsia="pl-PL"/>
        </w:rPr>
        <w:tab/>
      </w:r>
      <w:r w:rsidRPr="007757BD">
        <w:rPr>
          <w:rFonts w:ascii="Arial" w:hAnsi="Arial" w:cs="Arial"/>
          <w:kern w:val="0"/>
          <w:sz w:val="24"/>
          <w:szCs w:val="24"/>
          <w:lang w:eastAsia="pl-PL"/>
        </w:rPr>
        <w:tab/>
        <w:t xml:space="preserve">Załącznik nr 2 do </w:t>
      </w:r>
      <w:r w:rsidR="00A14619">
        <w:rPr>
          <w:rFonts w:ascii="Arial" w:hAnsi="Arial" w:cs="Arial"/>
          <w:kern w:val="0"/>
          <w:sz w:val="24"/>
          <w:szCs w:val="24"/>
          <w:lang w:eastAsia="pl-PL"/>
        </w:rPr>
        <w:t>Z</w:t>
      </w:r>
      <w:r w:rsidRPr="007757BD">
        <w:rPr>
          <w:rFonts w:ascii="Arial" w:hAnsi="Arial" w:cs="Arial"/>
          <w:kern w:val="0"/>
          <w:sz w:val="24"/>
          <w:szCs w:val="24"/>
          <w:lang w:eastAsia="pl-PL"/>
        </w:rPr>
        <w:t>aproszenia do składania ofert</w:t>
      </w:r>
      <w:r w:rsidR="00B93E0C" w:rsidRPr="007757BD">
        <w:rPr>
          <w:rFonts w:ascii="Arial" w:hAnsi="Arial" w:cs="Arial"/>
          <w:kern w:val="0"/>
          <w:sz w:val="24"/>
          <w:szCs w:val="24"/>
          <w:lang w:eastAsia="pl-PL"/>
        </w:rPr>
        <w:t xml:space="preserve">       </w:t>
      </w:r>
      <w:r w:rsidR="0073776C" w:rsidRPr="007757BD">
        <w:rPr>
          <w:rFonts w:ascii="Arial" w:hAnsi="Arial" w:cs="Arial"/>
          <w:kern w:val="0"/>
          <w:sz w:val="24"/>
          <w:szCs w:val="24"/>
          <w:lang w:eastAsia="pl-PL"/>
        </w:rPr>
        <w:tab/>
      </w:r>
      <w:r w:rsidR="0073776C" w:rsidRPr="007757BD">
        <w:rPr>
          <w:rFonts w:ascii="Arial" w:hAnsi="Arial" w:cs="Arial"/>
          <w:kern w:val="0"/>
          <w:sz w:val="24"/>
          <w:szCs w:val="24"/>
          <w:lang w:eastAsia="pl-PL"/>
        </w:rPr>
        <w:tab/>
      </w:r>
      <w:r w:rsidR="0073776C" w:rsidRPr="007757BD">
        <w:rPr>
          <w:rFonts w:ascii="Arial" w:hAnsi="Arial" w:cs="Arial"/>
          <w:kern w:val="0"/>
          <w:sz w:val="24"/>
          <w:szCs w:val="24"/>
          <w:lang w:eastAsia="pl-PL"/>
        </w:rPr>
        <w:tab/>
      </w:r>
      <w:r w:rsidR="0073776C" w:rsidRPr="007757BD">
        <w:rPr>
          <w:rFonts w:ascii="Arial" w:hAnsi="Arial" w:cs="Arial"/>
          <w:kern w:val="0"/>
          <w:sz w:val="24"/>
          <w:szCs w:val="24"/>
          <w:lang w:eastAsia="pl-PL"/>
        </w:rPr>
        <w:tab/>
      </w:r>
      <w:r w:rsidR="0073776C" w:rsidRPr="007757BD">
        <w:rPr>
          <w:rFonts w:ascii="Arial" w:hAnsi="Arial" w:cs="Arial"/>
          <w:kern w:val="0"/>
          <w:sz w:val="24"/>
          <w:szCs w:val="24"/>
          <w:lang w:eastAsia="pl-PL"/>
        </w:rPr>
        <w:tab/>
      </w:r>
      <w:r w:rsidR="0073776C" w:rsidRPr="007757BD">
        <w:rPr>
          <w:rFonts w:ascii="Arial" w:hAnsi="Arial" w:cs="Arial"/>
          <w:kern w:val="0"/>
          <w:sz w:val="24"/>
          <w:szCs w:val="24"/>
          <w:lang w:eastAsia="pl-PL"/>
        </w:rPr>
        <w:tab/>
      </w:r>
    </w:p>
    <w:p w14:paraId="7978D5A9" w14:textId="77777777" w:rsidR="00351E27" w:rsidRPr="007757BD" w:rsidRDefault="00351E27" w:rsidP="00B93E0C">
      <w:pPr>
        <w:suppressAutoHyphens w:val="0"/>
        <w:jc w:val="both"/>
        <w:rPr>
          <w:rFonts w:ascii="Arial" w:hAnsi="Arial" w:cs="Arial"/>
          <w:kern w:val="0"/>
          <w:sz w:val="24"/>
          <w:szCs w:val="24"/>
          <w:lang w:eastAsia="pl-PL"/>
        </w:rPr>
      </w:pPr>
    </w:p>
    <w:p w14:paraId="3FA5A603" w14:textId="2C08F4DF" w:rsidR="00B93E0C" w:rsidRPr="007757BD" w:rsidRDefault="00B93E0C" w:rsidP="00B93E0C">
      <w:pPr>
        <w:suppressAutoHyphens w:val="0"/>
        <w:jc w:val="both"/>
        <w:rPr>
          <w:rFonts w:ascii="Arial" w:hAnsi="Arial" w:cs="Arial"/>
          <w:kern w:val="0"/>
          <w:sz w:val="24"/>
          <w:szCs w:val="24"/>
          <w:lang w:eastAsia="pl-PL"/>
        </w:rPr>
      </w:pPr>
      <w:r w:rsidRPr="007757BD">
        <w:rPr>
          <w:rFonts w:ascii="Arial" w:hAnsi="Arial" w:cs="Arial"/>
          <w:kern w:val="0"/>
          <w:sz w:val="24"/>
          <w:szCs w:val="24"/>
          <w:lang w:eastAsia="pl-PL"/>
        </w:rPr>
        <w:t>Znak sprawy: EZ/ZP/</w:t>
      </w:r>
      <w:r w:rsidR="004D7D08">
        <w:rPr>
          <w:rFonts w:ascii="Arial" w:hAnsi="Arial" w:cs="Arial"/>
          <w:kern w:val="0"/>
          <w:sz w:val="24"/>
          <w:szCs w:val="24"/>
          <w:lang w:eastAsia="pl-PL"/>
        </w:rPr>
        <w:t>60</w:t>
      </w:r>
      <w:r w:rsidRPr="007757BD">
        <w:rPr>
          <w:rFonts w:ascii="Arial" w:hAnsi="Arial" w:cs="Arial"/>
          <w:kern w:val="0"/>
          <w:sz w:val="24"/>
          <w:szCs w:val="24"/>
          <w:lang w:eastAsia="pl-PL"/>
        </w:rPr>
        <w:t>/2022/KK</w:t>
      </w:r>
    </w:p>
    <w:p w14:paraId="2DF43DB5" w14:textId="4834B229" w:rsidR="00351E27" w:rsidRDefault="00351E27" w:rsidP="00B93E0C">
      <w:pPr>
        <w:suppressAutoHyphens w:val="0"/>
        <w:jc w:val="both"/>
        <w:rPr>
          <w:rFonts w:ascii="Arial" w:hAnsi="Arial" w:cs="Arial"/>
          <w:kern w:val="0"/>
          <w:sz w:val="24"/>
          <w:szCs w:val="24"/>
          <w:lang w:eastAsia="pl-PL"/>
        </w:rPr>
      </w:pPr>
    </w:p>
    <w:p w14:paraId="28A3A1C4" w14:textId="77777777" w:rsidR="007757BD" w:rsidRPr="007757BD" w:rsidRDefault="007757BD" w:rsidP="00B93E0C">
      <w:pPr>
        <w:suppressAutoHyphens w:val="0"/>
        <w:jc w:val="both"/>
        <w:rPr>
          <w:rFonts w:ascii="Arial" w:hAnsi="Arial" w:cs="Arial"/>
          <w:kern w:val="0"/>
          <w:sz w:val="24"/>
          <w:szCs w:val="24"/>
          <w:lang w:eastAsia="pl-PL"/>
        </w:rPr>
      </w:pPr>
    </w:p>
    <w:p w14:paraId="3C7D99DD" w14:textId="4E5FF4E4" w:rsidR="00E572A5" w:rsidRPr="007757BD" w:rsidRDefault="00E572A5" w:rsidP="00351E27">
      <w:pPr>
        <w:suppressAutoHyphens w:val="0"/>
        <w:jc w:val="center"/>
        <w:rPr>
          <w:rFonts w:ascii="Arial" w:hAnsi="Arial" w:cs="Arial"/>
          <w:kern w:val="0"/>
          <w:sz w:val="24"/>
          <w:szCs w:val="24"/>
          <w:lang w:eastAsia="pl-PL"/>
        </w:rPr>
      </w:pPr>
      <w:r w:rsidRPr="007757BD">
        <w:rPr>
          <w:rFonts w:ascii="Arial" w:hAnsi="Arial" w:cs="Arial"/>
          <w:kern w:val="0"/>
          <w:sz w:val="24"/>
          <w:szCs w:val="24"/>
          <w:lang w:eastAsia="pl-PL"/>
        </w:rPr>
        <w:t>Wykaz wymaganych materiałów promocyjnych oraz wzór wymaganego nadruku</w:t>
      </w:r>
    </w:p>
    <w:p w14:paraId="758D54AF" w14:textId="49F6B349" w:rsidR="007A7286" w:rsidRDefault="007A7286" w:rsidP="001C66C6">
      <w:pPr>
        <w:suppressAutoHyphens w:val="0"/>
        <w:rPr>
          <w:rFonts w:ascii="Arial" w:hAnsi="Arial" w:cs="Arial"/>
          <w:kern w:val="0"/>
          <w:lang w:eastAsia="pl-PL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495"/>
        <w:gridCol w:w="2513"/>
        <w:gridCol w:w="815"/>
        <w:gridCol w:w="9780"/>
      </w:tblGrid>
      <w:tr w:rsidR="007A7286" w14:paraId="286F63EC" w14:textId="77777777" w:rsidTr="007757BD">
        <w:tc>
          <w:tcPr>
            <w:tcW w:w="0" w:type="auto"/>
          </w:tcPr>
          <w:p w14:paraId="0A87D1DD" w14:textId="64E500F3" w:rsidR="007A7286" w:rsidRDefault="007A7286" w:rsidP="00351E27">
            <w:pPr>
              <w:suppressAutoHyphens w:val="0"/>
              <w:jc w:val="center"/>
              <w:rPr>
                <w:rFonts w:ascii="Arial" w:hAnsi="Arial" w:cs="Arial"/>
                <w:kern w:val="0"/>
                <w:lang w:eastAsia="pl-PL"/>
              </w:rPr>
            </w:pPr>
            <w:r>
              <w:rPr>
                <w:rFonts w:ascii="Arial" w:hAnsi="Arial" w:cs="Arial"/>
                <w:kern w:val="0"/>
                <w:lang w:eastAsia="pl-PL"/>
              </w:rPr>
              <w:t>Lp.</w:t>
            </w:r>
          </w:p>
        </w:tc>
        <w:tc>
          <w:tcPr>
            <w:tcW w:w="0" w:type="auto"/>
          </w:tcPr>
          <w:p w14:paraId="178AB014" w14:textId="330FBDCE" w:rsidR="007A7286" w:rsidRDefault="007A7286" w:rsidP="00351E27">
            <w:pPr>
              <w:suppressAutoHyphens w:val="0"/>
              <w:jc w:val="center"/>
              <w:rPr>
                <w:rFonts w:ascii="Arial" w:hAnsi="Arial" w:cs="Arial"/>
                <w:kern w:val="0"/>
                <w:lang w:eastAsia="pl-PL"/>
              </w:rPr>
            </w:pPr>
            <w:r>
              <w:rPr>
                <w:rFonts w:ascii="Arial" w:hAnsi="Arial" w:cs="Arial"/>
                <w:kern w:val="0"/>
                <w:lang w:eastAsia="pl-PL"/>
              </w:rPr>
              <w:t>Nazwa asortymentu</w:t>
            </w:r>
          </w:p>
        </w:tc>
        <w:tc>
          <w:tcPr>
            <w:tcW w:w="815" w:type="dxa"/>
          </w:tcPr>
          <w:p w14:paraId="3E91B55D" w14:textId="7FED123E" w:rsidR="007A7286" w:rsidRDefault="007A7286" w:rsidP="00351E27">
            <w:pPr>
              <w:suppressAutoHyphens w:val="0"/>
              <w:jc w:val="center"/>
              <w:rPr>
                <w:rFonts w:ascii="Arial" w:hAnsi="Arial" w:cs="Arial"/>
                <w:kern w:val="0"/>
                <w:lang w:eastAsia="pl-PL"/>
              </w:rPr>
            </w:pPr>
            <w:r>
              <w:rPr>
                <w:rFonts w:ascii="Arial" w:hAnsi="Arial" w:cs="Arial"/>
                <w:kern w:val="0"/>
                <w:lang w:eastAsia="pl-PL"/>
              </w:rPr>
              <w:t>Ilość</w:t>
            </w:r>
          </w:p>
        </w:tc>
        <w:tc>
          <w:tcPr>
            <w:tcW w:w="9780" w:type="dxa"/>
          </w:tcPr>
          <w:p w14:paraId="76E7748E" w14:textId="3929834C" w:rsidR="007A7286" w:rsidRDefault="007A7286" w:rsidP="007757BD">
            <w:pPr>
              <w:suppressAutoHyphens w:val="0"/>
              <w:jc w:val="center"/>
              <w:rPr>
                <w:rFonts w:ascii="Arial" w:hAnsi="Arial" w:cs="Arial"/>
                <w:kern w:val="0"/>
                <w:lang w:eastAsia="pl-PL"/>
              </w:rPr>
            </w:pPr>
            <w:r>
              <w:rPr>
                <w:rFonts w:ascii="Arial" w:hAnsi="Arial" w:cs="Arial"/>
                <w:kern w:val="0"/>
                <w:lang w:eastAsia="pl-PL"/>
              </w:rPr>
              <w:t>Treść wymaganego nadruku</w:t>
            </w:r>
          </w:p>
        </w:tc>
      </w:tr>
      <w:tr w:rsidR="007A7286" w14:paraId="084A3486" w14:textId="77777777" w:rsidTr="007757BD">
        <w:tc>
          <w:tcPr>
            <w:tcW w:w="0" w:type="auto"/>
          </w:tcPr>
          <w:p w14:paraId="545923C8" w14:textId="0786044C" w:rsidR="007A7286" w:rsidRDefault="007A7286" w:rsidP="001C66C6">
            <w:pPr>
              <w:suppressAutoHyphens w:val="0"/>
              <w:rPr>
                <w:rFonts w:ascii="Arial" w:hAnsi="Arial" w:cs="Arial"/>
                <w:kern w:val="0"/>
                <w:lang w:eastAsia="pl-PL"/>
              </w:rPr>
            </w:pPr>
            <w:r>
              <w:rPr>
                <w:rFonts w:ascii="Arial" w:hAnsi="Arial" w:cs="Arial"/>
                <w:kern w:val="0"/>
                <w:lang w:eastAsia="pl-PL"/>
              </w:rPr>
              <w:t>1</w:t>
            </w:r>
          </w:p>
        </w:tc>
        <w:tc>
          <w:tcPr>
            <w:tcW w:w="0" w:type="auto"/>
          </w:tcPr>
          <w:p w14:paraId="2584F4C4" w14:textId="3A323075" w:rsidR="007A7286" w:rsidRDefault="007A7286" w:rsidP="001C66C6">
            <w:pPr>
              <w:suppressAutoHyphens w:val="0"/>
              <w:rPr>
                <w:rFonts w:ascii="Arial" w:hAnsi="Arial" w:cs="Arial"/>
                <w:kern w:val="0"/>
                <w:lang w:eastAsia="pl-PL"/>
              </w:rPr>
            </w:pPr>
            <w:r>
              <w:rPr>
                <w:rFonts w:ascii="Arial" w:hAnsi="Arial" w:cs="Arial"/>
                <w:kern w:val="0"/>
                <w:lang w:eastAsia="pl-PL"/>
              </w:rPr>
              <w:t>Torba papierowa biała</w:t>
            </w:r>
            <w:r w:rsidR="00D1406C">
              <w:rPr>
                <w:rFonts w:ascii="Arial" w:hAnsi="Arial" w:cs="Arial"/>
                <w:kern w:val="0"/>
                <w:lang w:eastAsia="pl-PL"/>
              </w:rPr>
              <w:t xml:space="preserve"> wykonana z papieru </w:t>
            </w:r>
            <w:r w:rsidR="004411F4">
              <w:rPr>
                <w:rFonts w:ascii="Arial" w:hAnsi="Arial" w:cs="Arial"/>
                <w:kern w:val="0"/>
                <w:lang w:eastAsia="pl-PL"/>
              </w:rPr>
              <w:t>o gramaturze 100</w:t>
            </w:r>
          </w:p>
          <w:p w14:paraId="0DDAB086" w14:textId="77777777" w:rsidR="00D1406C" w:rsidRDefault="00D1406C" w:rsidP="001C66C6">
            <w:pPr>
              <w:suppressAutoHyphens w:val="0"/>
              <w:rPr>
                <w:rFonts w:ascii="Arial" w:hAnsi="Arial" w:cs="Arial"/>
                <w:kern w:val="0"/>
                <w:lang w:eastAsia="pl-PL"/>
              </w:rPr>
            </w:pPr>
            <w:r>
              <w:rPr>
                <w:rFonts w:ascii="Arial" w:hAnsi="Arial" w:cs="Arial"/>
                <w:kern w:val="0"/>
                <w:lang w:eastAsia="pl-PL"/>
              </w:rPr>
              <w:t>Wymiary:</w:t>
            </w:r>
          </w:p>
          <w:p w14:paraId="08266169" w14:textId="77777777" w:rsidR="00D1406C" w:rsidRDefault="00D1406C" w:rsidP="001C66C6">
            <w:pPr>
              <w:suppressAutoHyphens w:val="0"/>
              <w:rPr>
                <w:rFonts w:ascii="Arial" w:hAnsi="Arial" w:cs="Arial"/>
                <w:kern w:val="0"/>
                <w:lang w:eastAsia="pl-PL"/>
              </w:rPr>
            </w:pPr>
            <w:r>
              <w:rPr>
                <w:rFonts w:ascii="Arial" w:hAnsi="Arial" w:cs="Arial"/>
                <w:kern w:val="0"/>
                <w:lang w:eastAsia="pl-PL"/>
              </w:rPr>
              <w:t>240 x 90 x 320</w:t>
            </w:r>
          </w:p>
          <w:p w14:paraId="7ABEA1B2" w14:textId="7F5A3B7E" w:rsidR="00D1406C" w:rsidRDefault="00D1406C" w:rsidP="001C66C6">
            <w:pPr>
              <w:suppressAutoHyphens w:val="0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815" w:type="dxa"/>
          </w:tcPr>
          <w:p w14:paraId="7E4E1508" w14:textId="7B7FC7E5" w:rsidR="007A7286" w:rsidRDefault="007A7286" w:rsidP="001C66C6">
            <w:pPr>
              <w:suppressAutoHyphens w:val="0"/>
              <w:rPr>
                <w:rFonts w:ascii="Arial" w:hAnsi="Arial" w:cs="Arial"/>
                <w:kern w:val="0"/>
                <w:lang w:eastAsia="pl-PL"/>
              </w:rPr>
            </w:pPr>
            <w:r>
              <w:rPr>
                <w:rFonts w:ascii="Arial" w:hAnsi="Arial" w:cs="Arial"/>
                <w:kern w:val="0"/>
                <w:lang w:eastAsia="pl-PL"/>
              </w:rPr>
              <w:t>40 szt.</w:t>
            </w:r>
          </w:p>
        </w:tc>
        <w:tc>
          <w:tcPr>
            <w:tcW w:w="9780" w:type="dxa"/>
          </w:tcPr>
          <w:p w14:paraId="09526DC9" w14:textId="53E676DD" w:rsidR="00A33834" w:rsidRPr="00CB2272" w:rsidRDefault="00A33834" w:rsidP="007757BD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i/>
                <w:kern w:val="0"/>
                <w:sz w:val="18"/>
                <w:szCs w:val="18"/>
                <w:lang w:eastAsia="pl-PL"/>
              </w:rPr>
            </w:pPr>
            <w:r w:rsidRPr="00CB2272">
              <w:rPr>
                <w:rFonts w:ascii="Calibri" w:hAnsi="Calibri"/>
                <w:noProof/>
                <w:kern w:val="0"/>
                <w:sz w:val="22"/>
                <w:szCs w:val="24"/>
                <w:lang w:eastAsia="pl-PL"/>
              </w:rPr>
              <w:drawing>
                <wp:inline distT="0" distB="0" distL="0" distR="0" wp14:anchorId="1C70B5F2" wp14:editId="2B00D47D">
                  <wp:extent cx="1028700" cy="42545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272">
              <w:rPr>
                <w:rFonts w:ascii="Calibri" w:hAnsi="Calibri"/>
                <w:noProof/>
                <w:kern w:val="0"/>
                <w:sz w:val="22"/>
                <w:szCs w:val="24"/>
                <w:lang w:eastAsia="pl-PL"/>
              </w:rPr>
              <w:drawing>
                <wp:inline distT="0" distB="0" distL="0" distR="0" wp14:anchorId="59E49580" wp14:editId="31484464">
                  <wp:extent cx="1397000" cy="42545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272">
              <w:rPr>
                <w:rFonts w:ascii="Calibri" w:hAnsi="Calibri"/>
                <w:noProof/>
                <w:kern w:val="0"/>
                <w:sz w:val="22"/>
                <w:szCs w:val="24"/>
                <w:lang w:eastAsia="pl-PL"/>
              </w:rPr>
              <w:drawing>
                <wp:inline distT="0" distB="0" distL="0" distR="0" wp14:anchorId="3C747197" wp14:editId="5A368FB6">
                  <wp:extent cx="946150" cy="425450"/>
                  <wp:effectExtent l="0" t="0" r="635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272">
              <w:rPr>
                <w:rFonts w:ascii="Calibri" w:hAnsi="Calibri"/>
                <w:noProof/>
                <w:kern w:val="0"/>
                <w:sz w:val="22"/>
                <w:szCs w:val="24"/>
                <w:lang w:eastAsia="pl-PL"/>
              </w:rPr>
              <w:drawing>
                <wp:inline distT="0" distB="0" distL="0" distR="0" wp14:anchorId="7A341B7F" wp14:editId="3C0FC3EF">
                  <wp:extent cx="1454150" cy="42545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A6A99" w14:textId="77777777" w:rsidR="00A33834" w:rsidRPr="00CB2272" w:rsidRDefault="00A33834" w:rsidP="007757BD">
            <w:pPr>
              <w:suppressAutoHyphens w:val="0"/>
              <w:autoSpaceDE w:val="0"/>
              <w:jc w:val="center"/>
              <w:rPr>
                <w:rFonts w:ascii="Arial" w:hAnsi="Arial" w:cs="Arial"/>
                <w:kern w:val="0"/>
                <w:sz w:val="12"/>
                <w:szCs w:val="12"/>
                <w:lang w:eastAsia="pl-PL"/>
              </w:rPr>
            </w:pPr>
          </w:p>
          <w:p w14:paraId="53E83A5C" w14:textId="77777777" w:rsidR="00A33834" w:rsidRPr="00CB2272" w:rsidRDefault="00A33834" w:rsidP="007757BD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B2272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        </w:r>
          </w:p>
          <w:p w14:paraId="0F13BFE7" w14:textId="4B6AECC1" w:rsidR="00A33834" w:rsidRPr="00CB2272" w:rsidRDefault="00A33834" w:rsidP="007757BD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B2272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Oś priorytetowa III Efektywna i zielona energia, Działanie 3.3 Poprawa efektywności energetycznej z wykorzystaniem odnawialnych źródeł energii w sektorze publicznym i mieszkaniowym</w:t>
            </w:r>
          </w:p>
          <w:p w14:paraId="03B5CAA7" w14:textId="77777777" w:rsidR="00A33834" w:rsidRPr="00CB2272" w:rsidRDefault="00A33834" w:rsidP="007757BD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kern w:val="0"/>
                <w:sz w:val="4"/>
                <w:szCs w:val="4"/>
                <w:lang w:eastAsia="pl-PL"/>
              </w:rPr>
            </w:pPr>
          </w:p>
          <w:p w14:paraId="702C11F3" w14:textId="77777777" w:rsidR="00A33834" w:rsidRPr="00CB2272" w:rsidRDefault="00A33834" w:rsidP="007757BD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B2272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PROJEKT</w:t>
            </w:r>
          </w:p>
          <w:p w14:paraId="1489DF5A" w14:textId="005B87A9" w:rsidR="007A7286" w:rsidRPr="0073776C" w:rsidRDefault="00A33834" w:rsidP="007757BD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bCs/>
                <w:i/>
                <w:kern w:val="0"/>
                <w:sz w:val="18"/>
                <w:szCs w:val="18"/>
                <w:lang w:eastAsia="pl-PL"/>
              </w:rPr>
            </w:pPr>
            <w:r w:rsidRPr="00CB2272">
              <w:rPr>
                <w:rFonts w:ascii="Arial" w:hAnsi="Arial" w:cs="Arial"/>
                <w:bCs/>
                <w:i/>
                <w:kern w:val="0"/>
                <w:sz w:val="18"/>
                <w:szCs w:val="18"/>
                <w:lang w:eastAsia="pl-PL"/>
              </w:rPr>
              <w:t>„Termomodernizacja obiektów Wojewódzkiego Szpitala Zespolonego w Kielcach”</w:t>
            </w:r>
          </w:p>
        </w:tc>
      </w:tr>
      <w:tr w:rsidR="007A7286" w14:paraId="12BA5922" w14:textId="77777777" w:rsidTr="007757BD">
        <w:tc>
          <w:tcPr>
            <w:tcW w:w="0" w:type="auto"/>
          </w:tcPr>
          <w:p w14:paraId="21CDAE55" w14:textId="3B5F7C53" w:rsidR="007A7286" w:rsidRDefault="007A7286" w:rsidP="001C66C6">
            <w:pPr>
              <w:suppressAutoHyphens w:val="0"/>
              <w:rPr>
                <w:rFonts w:ascii="Arial" w:hAnsi="Arial" w:cs="Arial"/>
                <w:kern w:val="0"/>
                <w:lang w:eastAsia="pl-PL"/>
              </w:rPr>
            </w:pPr>
            <w:r>
              <w:rPr>
                <w:rFonts w:ascii="Arial" w:hAnsi="Arial" w:cs="Arial"/>
                <w:kern w:val="0"/>
                <w:lang w:eastAsia="pl-PL"/>
              </w:rPr>
              <w:t>2</w:t>
            </w:r>
          </w:p>
        </w:tc>
        <w:tc>
          <w:tcPr>
            <w:tcW w:w="0" w:type="auto"/>
          </w:tcPr>
          <w:p w14:paraId="6AA5A873" w14:textId="45E9C87E" w:rsidR="007A7286" w:rsidRDefault="007A7286" w:rsidP="001C66C6">
            <w:pPr>
              <w:suppressAutoHyphens w:val="0"/>
              <w:rPr>
                <w:rFonts w:ascii="Arial" w:hAnsi="Arial" w:cs="Arial"/>
                <w:kern w:val="0"/>
                <w:lang w:eastAsia="pl-PL"/>
              </w:rPr>
            </w:pPr>
            <w:r>
              <w:rPr>
                <w:rFonts w:ascii="Arial" w:hAnsi="Arial" w:cs="Arial"/>
                <w:kern w:val="0"/>
                <w:lang w:eastAsia="pl-PL"/>
              </w:rPr>
              <w:t>Teczka tekturowa A4 wiązana</w:t>
            </w:r>
            <w:r w:rsidR="004411F4">
              <w:rPr>
                <w:rFonts w:ascii="Arial" w:hAnsi="Arial" w:cs="Arial"/>
                <w:kern w:val="0"/>
                <w:lang w:eastAsia="pl-PL"/>
              </w:rPr>
              <w:t>, biała</w:t>
            </w:r>
          </w:p>
        </w:tc>
        <w:tc>
          <w:tcPr>
            <w:tcW w:w="815" w:type="dxa"/>
          </w:tcPr>
          <w:p w14:paraId="703C3F1B" w14:textId="07C08794" w:rsidR="007A7286" w:rsidRDefault="007A7286" w:rsidP="001C66C6">
            <w:pPr>
              <w:suppressAutoHyphens w:val="0"/>
              <w:rPr>
                <w:rFonts w:ascii="Arial" w:hAnsi="Arial" w:cs="Arial"/>
                <w:kern w:val="0"/>
                <w:lang w:eastAsia="pl-PL"/>
              </w:rPr>
            </w:pPr>
            <w:r>
              <w:rPr>
                <w:rFonts w:ascii="Arial" w:hAnsi="Arial" w:cs="Arial"/>
                <w:kern w:val="0"/>
                <w:lang w:eastAsia="pl-PL"/>
              </w:rPr>
              <w:t>40 szt.</w:t>
            </w:r>
          </w:p>
        </w:tc>
        <w:tc>
          <w:tcPr>
            <w:tcW w:w="9780" w:type="dxa"/>
          </w:tcPr>
          <w:p w14:paraId="52701012" w14:textId="54721042" w:rsidR="0073776C" w:rsidRPr="00CB2272" w:rsidRDefault="0073776C" w:rsidP="007757BD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i/>
                <w:kern w:val="0"/>
                <w:sz w:val="18"/>
                <w:szCs w:val="18"/>
                <w:lang w:eastAsia="pl-PL"/>
              </w:rPr>
            </w:pPr>
            <w:r w:rsidRPr="00CB2272">
              <w:rPr>
                <w:rFonts w:ascii="Calibri" w:hAnsi="Calibri"/>
                <w:noProof/>
                <w:kern w:val="0"/>
                <w:sz w:val="22"/>
                <w:szCs w:val="24"/>
                <w:lang w:eastAsia="pl-PL"/>
              </w:rPr>
              <w:drawing>
                <wp:inline distT="0" distB="0" distL="0" distR="0" wp14:anchorId="1C5F6DA9" wp14:editId="13FE9C0D">
                  <wp:extent cx="1028700" cy="42545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272">
              <w:rPr>
                <w:rFonts w:ascii="Calibri" w:hAnsi="Calibri"/>
                <w:noProof/>
                <w:kern w:val="0"/>
                <w:sz w:val="22"/>
                <w:szCs w:val="24"/>
                <w:lang w:eastAsia="pl-PL"/>
              </w:rPr>
              <w:drawing>
                <wp:inline distT="0" distB="0" distL="0" distR="0" wp14:anchorId="29B56648" wp14:editId="2F219D8B">
                  <wp:extent cx="1397000" cy="42545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272">
              <w:rPr>
                <w:rFonts w:ascii="Calibri" w:hAnsi="Calibri"/>
                <w:noProof/>
                <w:kern w:val="0"/>
                <w:sz w:val="22"/>
                <w:szCs w:val="24"/>
                <w:lang w:eastAsia="pl-PL"/>
              </w:rPr>
              <w:drawing>
                <wp:inline distT="0" distB="0" distL="0" distR="0" wp14:anchorId="37A5989E" wp14:editId="66DCA4F0">
                  <wp:extent cx="946150" cy="425450"/>
                  <wp:effectExtent l="0" t="0" r="635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272">
              <w:rPr>
                <w:rFonts w:ascii="Calibri" w:hAnsi="Calibri"/>
                <w:noProof/>
                <w:kern w:val="0"/>
                <w:sz w:val="22"/>
                <w:szCs w:val="24"/>
                <w:lang w:eastAsia="pl-PL"/>
              </w:rPr>
              <w:drawing>
                <wp:inline distT="0" distB="0" distL="0" distR="0" wp14:anchorId="39B0663A" wp14:editId="3F4E8D25">
                  <wp:extent cx="1454150" cy="42545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B58FA" w14:textId="77777777" w:rsidR="0073776C" w:rsidRPr="00CB2272" w:rsidRDefault="0073776C" w:rsidP="007757BD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B2272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        </w:r>
          </w:p>
          <w:p w14:paraId="62212F42" w14:textId="36E69E60" w:rsidR="0073776C" w:rsidRPr="00CB2272" w:rsidRDefault="0073776C" w:rsidP="007757BD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B2272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Oś priorytetowa III Efektywna i zielona energia, Działanie 3.3 Poprawa efektywności energetycznej z wykorzystaniem odnawialnych źródeł energii w sektorze publicznym i mieszkaniowym</w:t>
            </w:r>
          </w:p>
          <w:p w14:paraId="2E1ED8E9" w14:textId="77777777" w:rsidR="0073776C" w:rsidRPr="00CB2272" w:rsidRDefault="0073776C" w:rsidP="007757BD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kern w:val="0"/>
                <w:sz w:val="4"/>
                <w:szCs w:val="4"/>
                <w:lang w:eastAsia="pl-PL"/>
              </w:rPr>
            </w:pPr>
          </w:p>
          <w:p w14:paraId="707425A1" w14:textId="77777777" w:rsidR="0073776C" w:rsidRPr="00CB2272" w:rsidRDefault="0073776C" w:rsidP="007757BD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B2272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PROJEKT</w:t>
            </w:r>
          </w:p>
          <w:p w14:paraId="524DEE43" w14:textId="4389A89F" w:rsidR="007A7286" w:rsidRPr="0073776C" w:rsidRDefault="0073776C" w:rsidP="007757BD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bCs/>
                <w:i/>
                <w:kern w:val="0"/>
                <w:sz w:val="18"/>
                <w:szCs w:val="18"/>
                <w:lang w:eastAsia="pl-PL"/>
              </w:rPr>
            </w:pPr>
            <w:r w:rsidRPr="00CB2272">
              <w:rPr>
                <w:rFonts w:ascii="Arial" w:hAnsi="Arial" w:cs="Arial"/>
                <w:bCs/>
                <w:i/>
                <w:kern w:val="0"/>
                <w:sz w:val="18"/>
                <w:szCs w:val="18"/>
                <w:lang w:eastAsia="pl-PL"/>
              </w:rPr>
              <w:t>„Termomodernizacja obiektów Wojewódzkiego Szpitala Zespolonego w Kielcach”</w:t>
            </w:r>
          </w:p>
        </w:tc>
      </w:tr>
      <w:tr w:rsidR="007A7286" w14:paraId="11C790E7" w14:textId="77777777" w:rsidTr="007757BD">
        <w:tc>
          <w:tcPr>
            <w:tcW w:w="0" w:type="auto"/>
          </w:tcPr>
          <w:p w14:paraId="11FA2A32" w14:textId="59315624" w:rsidR="007A7286" w:rsidRDefault="007A7286" w:rsidP="001C66C6">
            <w:pPr>
              <w:suppressAutoHyphens w:val="0"/>
              <w:rPr>
                <w:rFonts w:ascii="Arial" w:hAnsi="Arial" w:cs="Arial"/>
                <w:kern w:val="0"/>
                <w:lang w:eastAsia="pl-PL"/>
              </w:rPr>
            </w:pPr>
            <w:r>
              <w:rPr>
                <w:rFonts w:ascii="Arial" w:hAnsi="Arial" w:cs="Arial"/>
                <w:kern w:val="0"/>
                <w:lang w:eastAsia="pl-PL"/>
              </w:rPr>
              <w:lastRenderedPageBreak/>
              <w:t>3</w:t>
            </w:r>
          </w:p>
        </w:tc>
        <w:tc>
          <w:tcPr>
            <w:tcW w:w="0" w:type="auto"/>
          </w:tcPr>
          <w:p w14:paraId="45318686" w14:textId="40C2CE3D" w:rsidR="007A7286" w:rsidRDefault="007A7286" w:rsidP="001C66C6">
            <w:pPr>
              <w:suppressAutoHyphens w:val="0"/>
              <w:rPr>
                <w:rFonts w:ascii="Arial" w:hAnsi="Arial" w:cs="Arial"/>
                <w:kern w:val="0"/>
                <w:lang w:eastAsia="pl-PL"/>
              </w:rPr>
            </w:pPr>
            <w:r>
              <w:rPr>
                <w:rFonts w:ascii="Arial" w:hAnsi="Arial" w:cs="Arial"/>
                <w:kern w:val="0"/>
                <w:lang w:eastAsia="pl-PL"/>
              </w:rPr>
              <w:t>Notes A5, 80 kartek, miękka oprawa</w:t>
            </w:r>
          </w:p>
        </w:tc>
        <w:tc>
          <w:tcPr>
            <w:tcW w:w="815" w:type="dxa"/>
          </w:tcPr>
          <w:p w14:paraId="18028BAA" w14:textId="018199EF" w:rsidR="007A7286" w:rsidRDefault="007A7286" w:rsidP="001C66C6">
            <w:pPr>
              <w:suppressAutoHyphens w:val="0"/>
              <w:rPr>
                <w:rFonts w:ascii="Arial" w:hAnsi="Arial" w:cs="Arial"/>
                <w:kern w:val="0"/>
                <w:lang w:eastAsia="pl-PL"/>
              </w:rPr>
            </w:pPr>
            <w:r>
              <w:rPr>
                <w:rFonts w:ascii="Arial" w:hAnsi="Arial" w:cs="Arial"/>
                <w:kern w:val="0"/>
                <w:lang w:eastAsia="pl-PL"/>
              </w:rPr>
              <w:t>40 szt.</w:t>
            </w:r>
          </w:p>
        </w:tc>
        <w:tc>
          <w:tcPr>
            <w:tcW w:w="9780" w:type="dxa"/>
          </w:tcPr>
          <w:p w14:paraId="4800CEFD" w14:textId="291719E0" w:rsidR="0073776C" w:rsidRPr="00CB2272" w:rsidRDefault="0073776C" w:rsidP="007757BD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i/>
                <w:kern w:val="0"/>
                <w:sz w:val="18"/>
                <w:szCs w:val="18"/>
                <w:lang w:eastAsia="pl-PL"/>
              </w:rPr>
            </w:pPr>
            <w:r w:rsidRPr="00CB2272">
              <w:rPr>
                <w:rFonts w:ascii="Calibri" w:hAnsi="Calibri"/>
                <w:noProof/>
                <w:kern w:val="0"/>
                <w:sz w:val="22"/>
                <w:szCs w:val="24"/>
                <w:lang w:eastAsia="pl-PL"/>
              </w:rPr>
              <w:drawing>
                <wp:inline distT="0" distB="0" distL="0" distR="0" wp14:anchorId="45C46916" wp14:editId="1B004B6F">
                  <wp:extent cx="1028700" cy="42545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272">
              <w:rPr>
                <w:rFonts w:ascii="Calibri" w:hAnsi="Calibri"/>
                <w:noProof/>
                <w:kern w:val="0"/>
                <w:sz w:val="22"/>
                <w:szCs w:val="24"/>
                <w:lang w:eastAsia="pl-PL"/>
              </w:rPr>
              <w:drawing>
                <wp:inline distT="0" distB="0" distL="0" distR="0" wp14:anchorId="755A9E03" wp14:editId="306CDE3D">
                  <wp:extent cx="1397000" cy="42545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272">
              <w:rPr>
                <w:rFonts w:ascii="Calibri" w:hAnsi="Calibri"/>
                <w:noProof/>
                <w:kern w:val="0"/>
                <w:sz w:val="22"/>
                <w:szCs w:val="24"/>
                <w:lang w:eastAsia="pl-PL"/>
              </w:rPr>
              <w:drawing>
                <wp:inline distT="0" distB="0" distL="0" distR="0" wp14:anchorId="5B969B75" wp14:editId="3BD6B46A">
                  <wp:extent cx="946150" cy="425450"/>
                  <wp:effectExtent l="0" t="0" r="635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272">
              <w:rPr>
                <w:rFonts w:ascii="Calibri" w:hAnsi="Calibri"/>
                <w:noProof/>
                <w:kern w:val="0"/>
                <w:sz w:val="22"/>
                <w:szCs w:val="24"/>
                <w:lang w:eastAsia="pl-PL"/>
              </w:rPr>
              <w:drawing>
                <wp:inline distT="0" distB="0" distL="0" distR="0" wp14:anchorId="36D42957" wp14:editId="0442B87D">
                  <wp:extent cx="1454150" cy="42545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106EC0" w14:textId="77777777" w:rsidR="0073776C" w:rsidRPr="00CB2272" w:rsidRDefault="0073776C" w:rsidP="007757BD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B2272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        </w:r>
          </w:p>
          <w:p w14:paraId="09759298" w14:textId="76487DD0" w:rsidR="0073776C" w:rsidRPr="00CB2272" w:rsidRDefault="0073776C" w:rsidP="007757BD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B2272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Oś priorytetowa III Efektywna i zielona energia, Działanie 3.3 Poprawa efektywności energetycznej z wykorzystaniem odnawialnych źródeł energii w sektorze publicznym i mieszkaniowym</w:t>
            </w:r>
          </w:p>
          <w:p w14:paraId="7E8598B2" w14:textId="77777777" w:rsidR="0073776C" w:rsidRPr="00CB2272" w:rsidRDefault="0073776C" w:rsidP="007757BD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kern w:val="0"/>
                <w:sz w:val="4"/>
                <w:szCs w:val="4"/>
                <w:lang w:eastAsia="pl-PL"/>
              </w:rPr>
            </w:pPr>
          </w:p>
          <w:p w14:paraId="663FEFCE" w14:textId="77777777" w:rsidR="0073776C" w:rsidRPr="00CB2272" w:rsidRDefault="0073776C" w:rsidP="007757BD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B2272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PROJEKT</w:t>
            </w:r>
          </w:p>
          <w:p w14:paraId="34B4A916" w14:textId="0EAC4AA3" w:rsidR="007A7286" w:rsidRPr="0073776C" w:rsidRDefault="0073776C" w:rsidP="007757BD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bCs/>
                <w:i/>
                <w:kern w:val="0"/>
                <w:sz w:val="18"/>
                <w:szCs w:val="18"/>
                <w:lang w:eastAsia="pl-PL"/>
              </w:rPr>
            </w:pPr>
            <w:r w:rsidRPr="00CB2272">
              <w:rPr>
                <w:rFonts w:ascii="Arial" w:hAnsi="Arial" w:cs="Arial"/>
                <w:bCs/>
                <w:i/>
                <w:kern w:val="0"/>
                <w:sz w:val="18"/>
                <w:szCs w:val="18"/>
                <w:lang w:eastAsia="pl-PL"/>
              </w:rPr>
              <w:t>„Termomodernizacja obiektów Wojewódzkiego Szpitala Zespolonego w Kielcach”</w:t>
            </w:r>
          </w:p>
        </w:tc>
      </w:tr>
      <w:tr w:rsidR="007A7286" w14:paraId="372D139E" w14:textId="77777777" w:rsidTr="007757BD">
        <w:tc>
          <w:tcPr>
            <w:tcW w:w="0" w:type="auto"/>
          </w:tcPr>
          <w:p w14:paraId="300EB494" w14:textId="54C282B0" w:rsidR="007A7286" w:rsidRDefault="007A7286" w:rsidP="001C66C6">
            <w:pPr>
              <w:suppressAutoHyphens w:val="0"/>
              <w:rPr>
                <w:rFonts w:ascii="Arial" w:hAnsi="Arial" w:cs="Arial"/>
                <w:kern w:val="0"/>
                <w:lang w:eastAsia="pl-PL"/>
              </w:rPr>
            </w:pPr>
            <w:r>
              <w:rPr>
                <w:rFonts w:ascii="Arial" w:hAnsi="Arial" w:cs="Arial"/>
                <w:kern w:val="0"/>
                <w:lang w:eastAsia="pl-PL"/>
              </w:rPr>
              <w:t>4</w:t>
            </w:r>
          </w:p>
        </w:tc>
        <w:tc>
          <w:tcPr>
            <w:tcW w:w="0" w:type="auto"/>
          </w:tcPr>
          <w:p w14:paraId="3F325042" w14:textId="1579714D" w:rsidR="007A7286" w:rsidRDefault="007A7286" w:rsidP="001C66C6">
            <w:pPr>
              <w:suppressAutoHyphens w:val="0"/>
              <w:rPr>
                <w:rFonts w:ascii="Arial" w:hAnsi="Arial" w:cs="Arial"/>
                <w:kern w:val="0"/>
                <w:lang w:eastAsia="pl-PL"/>
              </w:rPr>
            </w:pPr>
            <w:r>
              <w:rPr>
                <w:rFonts w:ascii="Arial" w:hAnsi="Arial" w:cs="Arial"/>
                <w:kern w:val="0"/>
                <w:lang w:eastAsia="pl-PL"/>
              </w:rPr>
              <w:t>Kalendarz planszowy A2</w:t>
            </w:r>
          </w:p>
        </w:tc>
        <w:tc>
          <w:tcPr>
            <w:tcW w:w="815" w:type="dxa"/>
          </w:tcPr>
          <w:p w14:paraId="083DBA30" w14:textId="32107483" w:rsidR="007A7286" w:rsidRDefault="007A7286" w:rsidP="001C66C6">
            <w:pPr>
              <w:suppressAutoHyphens w:val="0"/>
              <w:rPr>
                <w:rFonts w:ascii="Arial" w:hAnsi="Arial" w:cs="Arial"/>
                <w:kern w:val="0"/>
                <w:lang w:eastAsia="pl-PL"/>
              </w:rPr>
            </w:pPr>
            <w:r>
              <w:rPr>
                <w:rFonts w:ascii="Arial" w:hAnsi="Arial" w:cs="Arial"/>
                <w:kern w:val="0"/>
                <w:lang w:eastAsia="pl-PL"/>
              </w:rPr>
              <w:t>50 szt.</w:t>
            </w:r>
          </w:p>
        </w:tc>
        <w:tc>
          <w:tcPr>
            <w:tcW w:w="9780" w:type="dxa"/>
          </w:tcPr>
          <w:p w14:paraId="6CECA02C" w14:textId="2FED0493" w:rsidR="0073776C" w:rsidRPr="00CB2272" w:rsidRDefault="0073776C" w:rsidP="007757BD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i/>
                <w:kern w:val="0"/>
                <w:sz w:val="18"/>
                <w:szCs w:val="18"/>
                <w:lang w:eastAsia="pl-PL"/>
              </w:rPr>
            </w:pPr>
            <w:r w:rsidRPr="00CB2272">
              <w:rPr>
                <w:rFonts w:ascii="Calibri" w:hAnsi="Calibri"/>
                <w:noProof/>
                <w:kern w:val="0"/>
                <w:sz w:val="22"/>
                <w:szCs w:val="24"/>
                <w:lang w:eastAsia="pl-PL"/>
              </w:rPr>
              <w:drawing>
                <wp:inline distT="0" distB="0" distL="0" distR="0" wp14:anchorId="0CE04914" wp14:editId="13602B28">
                  <wp:extent cx="1028700" cy="42545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272">
              <w:rPr>
                <w:rFonts w:ascii="Calibri" w:hAnsi="Calibri"/>
                <w:noProof/>
                <w:kern w:val="0"/>
                <w:sz w:val="22"/>
                <w:szCs w:val="24"/>
                <w:lang w:eastAsia="pl-PL"/>
              </w:rPr>
              <w:drawing>
                <wp:inline distT="0" distB="0" distL="0" distR="0" wp14:anchorId="6B645B6B" wp14:editId="0414196D">
                  <wp:extent cx="1397000" cy="425450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272">
              <w:rPr>
                <w:rFonts w:ascii="Calibri" w:hAnsi="Calibri"/>
                <w:noProof/>
                <w:kern w:val="0"/>
                <w:sz w:val="22"/>
                <w:szCs w:val="24"/>
                <w:lang w:eastAsia="pl-PL"/>
              </w:rPr>
              <w:drawing>
                <wp:inline distT="0" distB="0" distL="0" distR="0" wp14:anchorId="12202053" wp14:editId="7584CCB1">
                  <wp:extent cx="946150" cy="425450"/>
                  <wp:effectExtent l="0" t="0" r="635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272">
              <w:rPr>
                <w:rFonts w:ascii="Calibri" w:hAnsi="Calibri"/>
                <w:noProof/>
                <w:kern w:val="0"/>
                <w:sz w:val="22"/>
                <w:szCs w:val="24"/>
                <w:lang w:eastAsia="pl-PL"/>
              </w:rPr>
              <w:drawing>
                <wp:inline distT="0" distB="0" distL="0" distR="0" wp14:anchorId="02AD9984" wp14:editId="58E71021">
                  <wp:extent cx="1454150" cy="42545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DD2C6" w14:textId="77777777" w:rsidR="0073776C" w:rsidRPr="00CB2272" w:rsidRDefault="0073776C" w:rsidP="007757BD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B2272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        </w:r>
          </w:p>
          <w:p w14:paraId="14ABE893" w14:textId="32D54F53" w:rsidR="0073776C" w:rsidRPr="00CB2272" w:rsidRDefault="0073776C" w:rsidP="007757BD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B2272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Oś priorytetowa III Efektywna i zielona energia, Działanie 3.3 Poprawa efektywności energetycznej z wykorzystaniem odnawialnych źródeł energii w sektorze publicznym i mieszkaniowym</w:t>
            </w:r>
          </w:p>
          <w:p w14:paraId="2205FF95" w14:textId="77777777" w:rsidR="0073776C" w:rsidRPr="00CB2272" w:rsidRDefault="0073776C" w:rsidP="007757BD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kern w:val="0"/>
                <w:sz w:val="4"/>
                <w:szCs w:val="4"/>
                <w:lang w:eastAsia="pl-PL"/>
              </w:rPr>
            </w:pPr>
          </w:p>
          <w:p w14:paraId="5B2AC919" w14:textId="77777777" w:rsidR="0073776C" w:rsidRPr="00CB2272" w:rsidRDefault="0073776C" w:rsidP="007757BD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B2272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PROJEKT</w:t>
            </w:r>
          </w:p>
          <w:p w14:paraId="431C7E7B" w14:textId="33629E27" w:rsidR="007A7286" w:rsidRPr="0073776C" w:rsidRDefault="0073776C" w:rsidP="007757BD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bCs/>
                <w:i/>
                <w:kern w:val="0"/>
                <w:sz w:val="18"/>
                <w:szCs w:val="18"/>
                <w:lang w:eastAsia="pl-PL"/>
              </w:rPr>
            </w:pPr>
            <w:r w:rsidRPr="00CB2272">
              <w:rPr>
                <w:rFonts w:ascii="Arial" w:hAnsi="Arial" w:cs="Arial"/>
                <w:bCs/>
                <w:i/>
                <w:kern w:val="0"/>
                <w:sz w:val="18"/>
                <w:szCs w:val="18"/>
                <w:lang w:eastAsia="pl-PL"/>
              </w:rPr>
              <w:t>„Termomodernizacja obiektów Wojewódzkiego Szpitala Zespolonego w Kielcach”</w:t>
            </w:r>
          </w:p>
        </w:tc>
      </w:tr>
      <w:tr w:rsidR="007A7286" w14:paraId="28FA94B3" w14:textId="77777777" w:rsidTr="007757BD">
        <w:tc>
          <w:tcPr>
            <w:tcW w:w="0" w:type="auto"/>
          </w:tcPr>
          <w:p w14:paraId="5756738E" w14:textId="451C6B16" w:rsidR="007A7286" w:rsidRDefault="007A7286" w:rsidP="001C66C6">
            <w:pPr>
              <w:suppressAutoHyphens w:val="0"/>
              <w:rPr>
                <w:rFonts w:ascii="Arial" w:hAnsi="Arial" w:cs="Arial"/>
                <w:kern w:val="0"/>
                <w:lang w:eastAsia="pl-PL"/>
              </w:rPr>
            </w:pPr>
            <w:r>
              <w:rPr>
                <w:rFonts w:ascii="Arial" w:hAnsi="Arial" w:cs="Arial"/>
                <w:kern w:val="0"/>
                <w:lang w:eastAsia="pl-PL"/>
              </w:rPr>
              <w:t>5</w:t>
            </w:r>
          </w:p>
        </w:tc>
        <w:tc>
          <w:tcPr>
            <w:tcW w:w="0" w:type="auto"/>
          </w:tcPr>
          <w:p w14:paraId="2A9C02A7" w14:textId="42F724B9" w:rsidR="007A7286" w:rsidRDefault="007A7286" w:rsidP="001C66C6">
            <w:pPr>
              <w:suppressAutoHyphens w:val="0"/>
              <w:rPr>
                <w:rFonts w:ascii="Arial" w:hAnsi="Arial" w:cs="Arial"/>
                <w:kern w:val="0"/>
                <w:lang w:eastAsia="pl-PL"/>
              </w:rPr>
            </w:pPr>
            <w:r>
              <w:rPr>
                <w:rFonts w:ascii="Arial" w:hAnsi="Arial" w:cs="Arial"/>
                <w:kern w:val="0"/>
                <w:lang w:eastAsia="pl-PL"/>
              </w:rPr>
              <w:t>Długopis (tusz niebieski)</w:t>
            </w:r>
          </w:p>
        </w:tc>
        <w:tc>
          <w:tcPr>
            <w:tcW w:w="815" w:type="dxa"/>
          </w:tcPr>
          <w:p w14:paraId="3E1E8202" w14:textId="2E265707" w:rsidR="007A7286" w:rsidRDefault="007A7286" w:rsidP="001C66C6">
            <w:pPr>
              <w:suppressAutoHyphens w:val="0"/>
              <w:rPr>
                <w:rFonts w:ascii="Arial" w:hAnsi="Arial" w:cs="Arial"/>
                <w:kern w:val="0"/>
                <w:lang w:eastAsia="pl-PL"/>
              </w:rPr>
            </w:pPr>
            <w:r>
              <w:rPr>
                <w:rFonts w:ascii="Arial" w:hAnsi="Arial" w:cs="Arial"/>
                <w:kern w:val="0"/>
                <w:lang w:eastAsia="pl-PL"/>
              </w:rPr>
              <w:t>40 szt.</w:t>
            </w:r>
          </w:p>
        </w:tc>
        <w:tc>
          <w:tcPr>
            <w:tcW w:w="9780" w:type="dxa"/>
          </w:tcPr>
          <w:p w14:paraId="65429975" w14:textId="00E8622B" w:rsidR="0073776C" w:rsidRPr="00CB2272" w:rsidRDefault="0073776C" w:rsidP="007757BD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i/>
                <w:kern w:val="0"/>
                <w:sz w:val="18"/>
                <w:szCs w:val="18"/>
                <w:lang w:eastAsia="pl-PL"/>
              </w:rPr>
            </w:pPr>
            <w:r w:rsidRPr="00CB2272">
              <w:rPr>
                <w:rFonts w:ascii="Calibri" w:hAnsi="Calibri"/>
                <w:noProof/>
                <w:kern w:val="0"/>
                <w:sz w:val="22"/>
                <w:szCs w:val="24"/>
                <w:lang w:eastAsia="pl-PL"/>
              </w:rPr>
              <w:drawing>
                <wp:inline distT="0" distB="0" distL="0" distR="0" wp14:anchorId="383A41B7" wp14:editId="2DF7CB1E">
                  <wp:extent cx="1028700" cy="42545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272">
              <w:rPr>
                <w:rFonts w:ascii="Calibri" w:hAnsi="Calibri"/>
                <w:noProof/>
                <w:kern w:val="0"/>
                <w:sz w:val="22"/>
                <w:szCs w:val="24"/>
                <w:lang w:eastAsia="pl-PL"/>
              </w:rPr>
              <w:drawing>
                <wp:inline distT="0" distB="0" distL="0" distR="0" wp14:anchorId="16381C3C" wp14:editId="019FF794">
                  <wp:extent cx="1397000" cy="42545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272">
              <w:rPr>
                <w:rFonts w:ascii="Calibri" w:hAnsi="Calibri"/>
                <w:noProof/>
                <w:kern w:val="0"/>
                <w:sz w:val="22"/>
                <w:szCs w:val="24"/>
                <w:lang w:eastAsia="pl-PL"/>
              </w:rPr>
              <w:drawing>
                <wp:inline distT="0" distB="0" distL="0" distR="0" wp14:anchorId="70E98AB5" wp14:editId="4A7B2675">
                  <wp:extent cx="946150" cy="425450"/>
                  <wp:effectExtent l="0" t="0" r="635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272">
              <w:rPr>
                <w:rFonts w:ascii="Calibri" w:hAnsi="Calibri"/>
                <w:noProof/>
                <w:kern w:val="0"/>
                <w:sz w:val="22"/>
                <w:szCs w:val="24"/>
                <w:lang w:eastAsia="pl-PL"/>
              </w:rPr>
              <w:drawing>
                <wp:inline distT="0" distB="0" distL="0" distR="0" wp14:anchorId="717F40AD" wp14:editId="39E11573">
                  <wp:extent cx="1454150" cy="42545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E5C1D6" w14:textId="77777777" w:rsidR="0073776C" w:rsidRPr="00CB2272" w:rsidRDefault="0073776C" w:rsidP="007757BD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kern w:val="0"/>
                <w:sz w:val="4"/>
                <w:szCs w:val="4"/>
                <w:lang w:eastAsia="pl-PL"/>
              </w:rPr>
            </w:pPr>
          </w:p>
          <w:p w14:paraId="336E4930" w14:textId="119594FC" w:rsidR="007A7286" w:rsidRPr="0073776C" w:rsidRDefault="0073776C" w:rsidP="007757BD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bCs/>
                <w:i/>
                <w:kern w:val="0"/>
                <w:sz w:val="18"/>
                <w:szCs w:val="18"/>
                <w:lang w:eastAsia="pl-PL"/>
              </w:rPr>
            </w:pPr>
            <w:r w:rsidRPr="00CB2272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PROJEKT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 </w:t>
            </w:r>
            <w:r w:rsidRPr="00CB2272">
              <w:rPr>
                <w:rFonts w:ascii="Arial" w:hAnsi="Arial" w:cs="Arial"/>
                <w:bCs/>
                <w:i/>
                <w:kern w:val="0"/>
                <w:sz w:val="18"/>
                <w:szCs w:val="18"/>
                <w:lang w:eastAsia="pl-PL"/>
              </w:rPr>
              <w:t>„Termomodernizacja obiektów Wojewódzkiego Szpitala Zespolonego w Kielcach”</w:t>
            </w:r>
          </w:p>
        </w:tc>
      </w:tr>
    </w:tbl>
    <w:p w14:paraId="10CC3AF7" w14:textId="018F173D" w:rsidR="00B93E0C" w:rsidRPr="00B93E0C" w:rsidRDefault="00B93E0C" w:rsidP="0079011E">
      <w:pPr>
        <w:suppressAutoHyphens w:val="0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 xml:space="preserve">           </w:t>
      </w:r>
    </w:p>
    <w:p w14:paraId="67593EEE" w14:textId="44C34AA3" w:rsidR="004864B4" w:rsidRDefault="004864B4"/>
    <w:p w14:paraId="2979B5CA" w14:textId="4D251604" w:rsidR="00355C3E" w:rsidRDefault="00355C3E"/>
    <w:p w14:paraId="22CA859A" w14:textId="4E7418DF" w:rsidR="00355C3E" w:rsidRDefault="00355C3E"/>
    <w:p w14:paraId="56EAF821" w14:textId="0F3DF105" w:rsidR="00355C3E" w:rsidRDefault="00355C3E"/>
    <w:p w14:paraId="0C8526D6" w14:textId="61E36D9E" w:rsidR="00355C3E" w:rsidRPr="00CB2272" w:rsidRDefault="00355C3E" w:rsidP="00355C3E">
      <w:pPr>
        <w:suppressAutoHyphens w:val="0"/>
        <w:autoSpaceDE w:val="0"/>
        <w:rPr>
          <w:rFonts w:ascii="Arial" w:hAnsi="Arial" w:cs="Arial"/>
          <w:b/>
          <w:i/>
          <w:kern w:val="0"/>
          <w:sz w:val="18"/>
          <w:szCs w:val="18"/>
          <w:lang w:eastAsia="pl-PL"/>
        </w:rPr>
      </w:pPr>
      <w:r w:rsidRPr="00CB2272">
        <w:rPr>
          <w:rFonts w:ascii="Calibri" w:hAnsi="Calibri"/>
          <w:noProof/>
          <w:kern w:val="0"/>
          <w:sz w:val="22"/>
          <w:szCs w:val="24"/>
          <w:lang w:eastAsia="pl-PL"/>
        </w:rPr>
        <w:t xml:space="preserve">           </w:t>
      </w:r>
    </w:p>
    <w:p w14:paraId="5653F6ED" w14:textId="77777777" w:rsidR="00355C3E" w:rsidRDefault="00355C3E"/>
    <w:sectPr w:rsidR="00355C3E" w:rsidSect="0073776C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382E" w14:textId="77777777" w:rsidR="00EE1AB6" w:rsidRDefault="00EE1AB6" w:rsidP="00355C3E">
      <w:r>
        <w:separator/>
      </w:r>
    </w:p>
  </w:endnote>
  <w:endnote w:type="continuationSeparator" w:id="0">
    <w:p w14:paraId="73D4A218" w14:textId="77777777" w:rsidR="00EE1AB6" w:rsidRDefault="00EE1AB6" w:rsidP="0035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260403"/>
      <w:docPartObj>
        <w:docPartGallery w:val="Page Numbers (Bottom of Page)"/>
        <w:docPartUnique/>
      </w:docPartObj>
    </w:sdtPr>
    <w:sdtEndPr/>
    <w:sdtContent>
      <w:p w14:paraId="49027EE8" w14:textId="77777777" w:rsidR="00EB73F6" w:rsidRPr="00B93E0C" w:rsidRDefault="00EB73F6" w:rsidP="00EB73F6">
        <w:pPr>
          <w:pStyle w:val="Stopka"/>
          <w:ind w:right="360"/>
          <w:jc w:val="center"/>
          <w:rPr>
            <w:rFonts w:ascii="Arial" w:hAnsi="Arial" w:cs="Arial"/>
            <w:b/>
            <w:kern w:val="0"/>
            <w:sz w:val="18"/>
            <w:szCs w:val="18"/>
            <w:lang w:eastAsia="pl-PL"/>
          </w:rPr>
        </w:pPr>
        <w:r w:rsidRPr="00B93E0C">
          <w:rPr>
            <w:rFonts w:ascii="Arial" w:hAnsi="Arial" w:cs="Arial"/>
            <w:b/>
            <w:kern w:val="0"/>
            <w:sz w:val="18"/>
            <w:szCs w:val="18"/>
            <w:lang w:eastAsia="pl-PL"/>
          </w:rPr>
          <w:t>Dział Zamówień Publicznych</w:t>
        </w:r>
      </w:p>
      <w:p w14:paraId="7FCB6038" w14:textId="77777777" w:rsidR="00EB73F6" w:rsidRPr="00B93E0C" w:rsidRDefault="00EB73F6" w:rsidP="00EB73F6">
        <w:pPr>
          <w:tabs>
            <w:tab w:val="center" w:pos="4536"/>
            <w:tab w:val="right" w:pos="9072"/>
          </w:tabs>
          <w:suppressAutoHyphens w:val="0"/>
          <w:ind w:right="360"/>
          <w:jc w:val="center"/>
          <w:rPr>
            <w:rFonts w:ascii="Arial" w:hAnsi="Arial" w:cs="Arial"/>
            <w:kern w:val="0"/>
            <w:sz w:val="16"/>
            <w:szCs w:val="16"/>
            <w:lang w:eastAsia="pl-PL"/>
          </w:rPr>
        </w:pPr>
        <w:r w:rsidRPr="00B93E0C">
          <w:rPr>
            <w:rFonts w:ascii="Arial" w:hAnsi="Arial" w:cs="Arial"/>
            <w:kern w:val="0"/>
            <w:sz w:val="16"/>
            <w:szCs w:val="16"/>
            <w:lang w:eastAsia="pl-PL"/>
          </w:rPr>
          <w:t>tel.: 41/3671269, fax: 41/366-00-14</w:t>
        </w:r>
      </w:p>
      <w:p w14:paraId="383751A9" w14:textId="77777777" w:rsidR="00EB73F6" w:rsidRPr="00B93E0C" w:rsidRDefault="00EB73F6" w:rsidP="00EB73F6">
        <w:pPr>
          <w:tabs>
            <w:tab w:val="center" w:pos="4536"/>
            <w:tab w:val="right" w:pos="9072"/>
          </w:tabs>
          <w:suppressAutoHyphens w:val="0"/>
          <w:ind w:right="360"/>
          <w:jc w:val="center"/>
          <w:rPr>
            <w:rFonts w:ascii="Arial" w:hAnsi="Arial" w:cs="Arial"/>
            <w:kern w:val="0"/>
            <w:sz w:val="16"/>
            <w:szCs w:val="16"/>
            <w:lang w:eastAsia="pl-PL"/>
          </w:rPr>
        </w:pPr>
        <w:r w:rsidRPr="00B93E0C">
          <w:rPr>
            <w:rFonts w:ascii="Arial" w:hAnsi="Arial" w:cs="Arial"/>
            <w:kern w:val="0"/>
            <w:sz w:val="16"/>
            <w:szCs w:val="16"/>
            <w:lang w:eastAsia="pl-PL"/>
          </w:rPr>
          <w:t xml:space="preserve">e-mail: </w:t>
        </w:r>
        <w:hyperlink r:id="rId1" w:history="1">
          <w:r w:rsidRPr="00B93E0C">
            <w:rPr>
              <w:rFonts w:ascii="Arial" w:hAnsi="Arial" w:cs="Arial"/>
              <w:color w:val="0000FF"/>
              <w:kern w:val="0"/>
              <w:sz w:val="16"/>
              <w:szCs w:val="16"/>
              <w:u w:val="single"/>
              <w:lang w:eastAsia="pl-PL"/>
            </w:rPr>
            <w:t>krzysztof.krajewski@wszzkielce.pl</w:t>
          </w:r>
        </w:hyperlink>
      </w:p>
      <w:p w14:paraId="676E7F4E" w14:textId="3D448A0D" w:rsidR="00FD0E17" w:rsidRDefault="00FD0E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1C4403" w14:textId="77777777" w:rsidR="00B93E0C" w:rsidRDefault="00B93E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F1C9" w14:textId="77777777" w:rsidR="00EE1AB6" w:rsidRDefault="00EE1AB6" w:rsidP="00355C3E">
      <w:r>
        <w:separator/>
      </w:r>
    </w:p>
  </w:footnote>
  <w:footnote w:type="continuationSeparator" w:id="0">
    <w:p w14:paraId="20C70808" w14:textId="77777777" w:rsidR="00EE1AB6" w:rsidRDefault="00EE1AB6" w:rsidP="0035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36ED" w14:textId="6BECD052" w:rsidR="00355C3E" w:rsidRPr="00355C3E" w:rsidRDefault="00355C3E" w:rsidP="0073776C">
    <w:pPr>
      <w:autoSpaceDE w:val="0"/>
      <w:jc w:val="center"/>
      <w:rPr>
        <w:rFonts w:ascii="Arial" w:hAnsi="Arial" w:cs="Arial"/>
        <w:b/>
        <w:i/>
        <w:sz w:val="18"/>
        <w:szCs w:val="18"/>
        <w:lang w:eastAsia="pl-PL"/>
      </w:rPr>
    </w:pPr>
    <w:r w:rsidRPr="00355C3E">
      <w:rPr>
        <w:rFonts w:ascii="Calibri" w:hAnsi="Calibri"/>
        <w:noProof/>
        <w:szCs w:val="24"/>
        <w:lang w:eastAsia="pl-PL"/>
      </w:rPr>
      <w:drawing>
        <wp:inline distT="0" distB="0" distL="0" distR="0" wp14:anchorId="62C4A5B7" wp14:editId="64540626">
          <wp:extent cx="1028700" cy="4254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5C3E">
      <w:rPr>
        <w:rFonts w:ascii="Calibri" w:hAnsi="Calibri"/>
        <w:noProof/>
        <w:szCs w:val="24"/>
        <w:lang w:eastAsia="pl-PL"/>
      </w:rPr>
      <w:drawing>
        <wp:inline distT="0" distB="0" distL="0" distR="0" wp14:anchorId="2D1645A2" wp14:editId="3EB7434C">
          <wp:extent cx="1397000" cy="425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5C3E">
      <w:rPr>
        <w:rFonts w:ascii="Calibri" w:hAnsi="Calibri"/>
        <w:noProof/>
        <w:szCs w:val="24"/>
        <w:lang w:eastAsia="pl-PL"/>
      </w:rPr>
      <w:drawing>
        <wp:inline distT="0" distB="0" distL="0" distR="0" wp14:anchorId="4A7A1DC2" wp14:editId="38003B4D">
          <wp:extent cx="946150" cy="4254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5C3E">
      <w:rPr>
        <w:rFonts w:ascii="Calibri" w:hAnsi="Calibri"/>
        <w:noProof/>
        <w:szCs w:val="24"/>
        <w:lang w:eastAsia="pl-PL"/>
      </w:rPr>
      <w:drawing>
        <wp:inline distT="0" distB="0" distL="0" distR="0" wp14:anchorId="49D4875F" wp14:editId="4C1D54AC">
          <wp:extent cx="1454150" cy="425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A2620" w14:textId="77777777" w:rsidR="00355C3E" w:rsidRPr="00355C3E" w:rsidRDefault="00355C3E" w:rsidP="0073776C">
    <w:pPr>
      <w:autoSpaceDE w:val="0"/>
      <w:jc w:val="center"/>
      <w:rPr>
        <w:rFonts w:ascii="Arial" w:hAnsi="Arial" w:cs="Arial"/>
        <w:sz w:val="12"/>
        <w:szCs w:val="12"/>
        <w:lang w:eastAsia="pl-PL"/>
      </w:rPr>
    </w:pPr>
  </w:p>
  <w:p w14:paraId="5B954F33" w14:textId="1F59FC54" w:rsidR="00355C3E" w:rsidRPr="00351E27" w:rsidRDefault="00355C3E" w:rsidP="0073776C">
    <w:pPr>
      <w:widowControl w:val="0"/>
      <w:autoSpaceDE w:val="0"/>
      <w:jc w:val="center"/>
      <w:rPr>
        <w:rFonts w:ascii="Arial" w:hAnsi="Arial" w:cs="Arial"/>
        <w:sz w:val="22"/>
        <w:szCs w:val="22"/>
        <w:lang w:eastAsia="pl-PL"/>
      </w:rPr>
    </w:pPr>
    <w:r w:rsidRPr="00351E27">
      <w:rPr>
        <w:rFonts w:ascii="Arial" w:hAnsi="Arial" w:cs="Arial"/>
        <w:sz w:val="22"/>
        <w:szCs w:val="22"/>
        <w:lang w:eastAsia="pl-PL"/>
      </w:rPr>
      <w:t>Projekt współfinansowany przez Unię Europejską ze środków Europejskiego Funduszu Rozwoju Regionalnego  w ramach Regionalnego Programu Operacyjnego Województwa Świętokrzyskiego na lata 2014-2020</w:t>
    </w:r>
  </w:p>
  <w:p w14:paraId="0A0C2C80" w14:textId="7700B8B8" w:rsidR="00355C3E" w:rsidRPr="00351E27" w:rsidRDefault="00355C3E" w:rsidP="0073776C">
    <w:pPr>
      <w:widowControl w:val="0"/>
      <w:autoSpaceDE w:val="0"/>
      <w:jc w:val="center"/>
      <w:rPr>
        <w:rFonts w:ascii="Arial" w:hAnsi="Arial" w:cs="Arial"/>
        <w:sz w:val="22"/>
        <w:szCs w:val="22"/>
        <w:lang w:eastAsia="pl-PL"/>
      </w:rPr>
    </w:pPr>
    <w:r w:rsidRPr="00351E27">
      <w:rPr>
        <w:rFonts w:ascii="Arial" w:hAnsi="Arial" w:cs="Arial"/>
        <w:sz w:val="22"/>
        <w:szCs w:val="22"/>
        <w:lang w:eastAsia="pl-PL"/>
      </w:rPr>
      <w:t>Oś priorytetowa III Efektywna i zielona energia, Działanie 3.3 Poprawa efektywności energetycznej z wykorzystaniem odnawialnych źródeł energii w sektorze publicznym i mieszkaniowym</w:t>
    </w:r>
  </w:p>
  <w:p w14:paraId="651AD2C9" w14:textId="77777777" w:rsidR="00355C3E" w:rsidRPr="00351E27" w:rsidRDefault="00355C3E" w:rsidP="0073776C">
    <w:pPr>
      <w:widowControl w:val="0"/>
      <w:autoSpaceDE w:val="0"/>
      <w:jc w:val="center"/>
      <w:rPr>
        <w:rFonts w:ascii="Arial" w:hAnsi="Arial" w:cs="Arial"/>
        <w:sz w:val="22"/>
        <w:szCs w:val="22"/>
        <w:lang w:eastAsia="pl-PL"/>
      </w:rPr>
    </w:pPr>
    <w:r w:rsidRPr="00351E27">
      <w:rPr>
        <w:rFonts w:ascii="Arial" w:hAnsi="Arial" w:cs="Arial"/>
        <w:sz w:val="22"/>
        <w:szCs w:val="22"/>
        <w:lang w:eastAsia="pl-PL"/>
      </w:rPr>
      <w:t>PROJEKT</w:t>
    </w:r>
  </w:p>
  <w:p w14:paraId="51154541" w14:textId="77777777" w:rsidR="00355C3E" w:rsidRPr="00351E27" w:rsidRDefault="00355C3E" w:rsidP="0073776C">
    <w:pPr>
      <w:widowControl w:val="0"/>
      <w:autoSpaceDE w:val="0"/>
      <w:jc w:val="center"/>
      <w:rPr>
        <w:rFonts w:ascii="Arial" w:hAnsi="Arial" w:cs="Arial"/>
        <w:bCs/>
        <w:i/>
        <w:sz w:val="22"/>
        <w:szCs w:val="22"/>
        <w:lang w:eastAsia="pl-PL"/>
      </w:rPr>
    </w:pPr>
    <w:r w:rsidRPr="00351E27">
      <w:rPr>
        <w:rFonts w:ascii="Arial" w:hAnsi="Arial" w:cs="Arial"/>
        <w:bCs/>
        <w:i/>
        <w:sz w:val="22"/>
        <w:szCs w:val="22"/>
        <w:lang w:eastAsia="pl-PL"/>
      </w:rPr>
      <w:t>„Termomodernizacja obiektów Wojewódzkiego Szpitala Zespolonego w Kielcach”</w:t>
    </w:r>
  </w:p>
  <w:p w14:paraId="22BB7927" w14:textId="77777777" w:rsidR="00355C3E" w:rsidRDefault="00355C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200" w:hanging="72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2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  <w:kern w:val="24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4" w15:restartNumberingAfterBreak="0">
    <w:nsid w:val="061455FF"/>
    <w:multiLevelType w:val="hybridMultilevel"/>
    <w:tmpl w:val="3B34A13E"/>
    <w:lvl w:ilvl="0" w:tplc="726AF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C721E"/>
    <w:multiLevelType w:val="multilevel"/>
    <w:tmpl w:val="8182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1397C"/>
    <w:multiLevelType w:val="hybridMultilevel"/>
    <w:tmpl w:val="17F434A0"/>
    <w:lvl w:ilvl="0" w:tplc="425C4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23505FD"/>
    <w:multiLevelType w:val="singleLevel"/>
    <w:tmpl w:val="DC5659C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</w:abstractNum>
  <w:abstractNum w:abstractNumId="9" w15:restartNumberingAfterBreak="0">
    <w:nsid w:val="2C8941F1"/>
    <w:multiLevelType w:val="hybridMultilevel"/>
    <w:tmpl w:val="D3A26FB6"/>
    <w:lvl w:ilvl="0" w:tplc="726E6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2629E"/>
    <w:multiLevelType w:val="hybridMultilevel"/>
    <w:tmpl w:val="0A966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57F8F"/>
    <w:multiLevelType w:val="hybridMultilevel"/>
    <w:tmpl w:val="5742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33935"/>
    <w:multiLevelType w:val="hybridMultilevel"/>
    <w:tmpl w:val="B88AF600"/>
    <w:lvl w:ilvl="0" w:tplc="266C4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6F8CE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9F4D4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8721F1"/>
    <w:multiLevelType w:val="hybridMultilevel"/>
    <w:tmpl w:val="AB0C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B45E2C"/>
    <w:multiLevelType w:val="hybridMultilevel"/>
    <w:tmpl w:val="EF22AC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47988"/>
    <w:multiLevelType w:val="hybridMultilevel"/>
    <w:tmpl w:val="D9C60638"/>
    <w:lvl w:ilvl="0" w:tplc="C23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A6094E"/>
    <w:multiLevelType w:val="hybridMultilevel"/>
    <w:tmpl w:val="85687CC4"/>
    <w:lvl w:ilvl="0" w:tplc="64C66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51553E6"/>
    <w:multiLevelType w:val="hybridMultilevel"/>
    <w:tmpl w:val="7B307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33B2A"/>
    <w:multiLevelType w:val="hybridMultilevel"/>
    <w:tmpl w:val="F4FC2178"/>
    <w:lvl w:ilvl="0" w:tplc="5654312C">
      <w:start w:val="1"/>
      <w:numFmt w:val="bullet"/>
      <w:lvlText w:val="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343F52"/>
    <w:multiLevelType w:val="multilevel"/>
    <w:tmpl w:val="8F567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09B607A"/>
    <w:multiLevelType w:val="hybridMultilevel"/>
    <w:tmpl w:val="6C384176"/>
    <w:lvl w:ilvl="0" w:tplc="0415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E3ED2"/>
    <w:multiLevelType w:val="singleLevel"/>
    <w:tmpl w:val="95EE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97B5F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1675462"/>
    <w:multiLevelType w:val="singleLevel"/>
    <w:tmpl w:val="F6F6DE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4CC7770"/>
    <w:multiLevelType w:val="hybridMultilevel"/>
    <w:tmpl w:val="FEFA54C6"/>
    <w:lvl w:ilvl="0" w:tplc="5F7445C4">
      <w:start w:val="2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76F02104"/>
    <w:multiLevelType w:val="hybridMultilevel"/>
    <w:tmpl w:val="BB762044"/>
    <w:lvl w:ilvl="0" w:tplc="DF463C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8C74A8C"/>
    <w:multiLevelType w:val="multilevel"/>
    <w:tmpl w:val="23CE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CD777D"/>
    <w:multiLevelType w:val="hybridMultilevel"/>
    <w:tmpl w:val="53F686BC"/>
    <w:lvl w:ilvl="0" w:tplc="48B2355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444FF5"/>
    <w:multiLevelType w:val="hybridMultilevel"/>
    <w:tmpl w:val="54AEEEC6"/>
    <w:lvl w:ilvl="0" w:tplc="DF463C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4"/>
  </w:num>
  <w:num w:numId="4">
    <w:abstractNumId w:val="8"/>
  </w:num>
  <w:num w:numId="5">
    <w:abstractNumId w:val="8"/>
    <w:lvlOverride w:ilvl="0">
      <w:startOverride w:val="2"/>
    </w:lvlOverride>
  </w:num>
  <w:num w:numId="6">
    <w:abstractNumId w:val="25"/>
    <w:lvlOverride w:ilvl="0">
      <w:startOverride w:val="1"/>
    </w:lvlOverride>
  </w:num>
  <w:num w:numId="7">
    <w:abstractNumId w:val="26"/>
  </w:num>
  <w:num w:numId="8">
    <w:abstractNumId w:val="16"/>
  </w:num>
  <w:num w:numId="9">
    <w:abstractNumId w:val="18"/>
  </w:num>
  <w:num w:numId="10">
    <w:abstractNumId w:val="10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1"/>
  </w:num>
  <w:num w:numId="16">
    <w:abstractNumId w:val="28"/>
  </w:num>
  <w:num w:numId="17">
    <w:abstractNumId w:val="4"/>
  </w:num>
  <w:num w:numId="18">
    <w:abstractNumId w:val="6"/>
  </w:num>
  <w:num w:numId="19">
    <w:abstractNumId w:val="30"/>
  </w:num>
  <w:num w:numId="20">
    <w:abstractNumId w:val="17"/>
  </w:num>
  <w:num w:numId="21">
    <w:abstractNumId w:val="27"/>
  </w:num>
  <w:num w:numId="22">
    <w:abstractNumId w:val="7"/>
  </w:num>
  <w:num w:numId="23">
    <w:abstractNumId w:val="2"/>
  </w:num>
  <w:num w:numId="24">
    <w:abstractNumId w:val="19"/>
  </w:num>
  <w:num w:numId="25">
    <w:abstractNumId w:val="2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9"/>
  </w:num>
  <w:num w:numId="29">
    <w:abstractNumId w:val="5"/>
  </w:num>
  <w:num w:numId="30">
    <w:abstractNumId w:val="1"/>
  </w:num>
  <w:num w:numId="31">
    <w:abstractNumId w:val="3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60"/>
    <w:rsid w:val="00125FDD"/>
    <w:rsid w:val="001A3F59"/>
    <w:rsid w:val="001C66C6"/>
    <w:rsid w:val="002616CE"/>
    <w:rsid w:val="00351E27"/>
    <w:rsid w:val="00355C3E"/>
    <w:rsid w:val="004411F4"/>
    <w:rsid w:val="004864B4"/>
    <w:rsid w:val="004C4E62"/>
    <w:rsid w:val="004D7D08"/>
    <w:rsid w:val="00501FA6"/>
    <w:rsid w:val="005C0C1A"/>
    <w:rsid w:val="006C4B98"/>
    <w:rsid w:val="0073776C"/>
    <w:rsid w:val="007757BD"/>
    <w:rsid w:val="0078577A"/>
    <w:rsid w:val="0079011E"/>
    <w:rsid w:val="007A7286"/>
    <w:rsid w:val="00A14619"/>
    <w:rsid w:val="00A33834"/>
    <w:rsid w:val="00B10E8D"/>
    <w:rsid w:val="00B93E0C"/>
    <w:rsid w:val="00C53446"/>
    <w:rsid w:val="00CF4CC7"/>
    <w:rsid w:val="00CF7A60"/>
    <w:rsid w:val="00D1406C"/>
    <w:rsid w:val="00E572A5"/>
    <w:rsid w:val="00EB73F6"/>
    <w:rsid w:val="00EE1AB6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87E6"/>
  <w15:chartTrackingRefBased/>
  <w15:docId w15:val="{DDD18B78-0D4B-498C-B8E7-3AAF0D8D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C3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3E0C"/>
    <w:pPr>
      <w:keepNext/>
      <w:suppressAutoHyphens w:val="0"/>
      <w:outlineLvl w:val="0"/>
    </w:pPr>
    <w:rPr>
      <w:kern w:val="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3E0C"/>
    <w:pPr>
      <w:keepNext/>
      <w:suppressAutoHyphens w:val="0"/>
      <w:outlineLvl w:val="1"/>
    </w:pPr>
    <w:rPr>
      <w:rFonts w:ascii="Arial" w:eastAsia="Arial Unicode MS" w:hAnsi="Arial"/>
      <w:b/>
      <w:kern w:val="0"/>
      <w:sz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3E0C"/>
    <w:pPr>
      <w:keepNext/>
      <w:suppressAutoHyphens w:val="0"/>
      <w:outlineLvl w:val="2"/>
    </w:pPr>
    <w:rPr>
      <w:rFonts w:ascii="Arial" w:eastAsia="Arial Unicode MS" w:hAnsi="Arial"/>
      <w:kern w:val="0"/>
      <w:sz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3E0C"/>
    <w:pPr>
      <w:keepNext/>
      <w:suppressAutoHyphens w:val="0"/>
      <w:jc w:val="center"/>
      <w:outlineLvl w:val="3"/>
    </w:pPr>
    <w:rPr>
      <w:rFonts w:ascii="Arial" w:eastAsia="Arial Unicode MS" w:hAnsi="Arial"/>
      <w:kern w:val="0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93E0C"/>
    <w:pPr>
      <w:keepNext/>
      <w:suppressAutoHyphens w:val="0"/>
      <w:outlineLvl w:val="4"/>
    </w:pPr>
    <w:rPr>
      <w:rFonts w:ascii="Arial" w:eastAsia="Arial Unicode MS" w:hAnsi="Arial"/>
      <w:b/>
      <w:kern w:val="0"/>
      <w:sz w:val="28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3E0C"/>
    <w:pPr>
      <w:keepNext/>
      <w:suppressAutoHyphens w:val="0"/>
      <w:jc w:val="both"/>
      <w:outlineLvl w:val="5"/>
    </w:pPr>
    <w:rPr>
      <w:rFonts w:ascii="Tahoma" w:hAnsi="Tahoma" w:cs="Tahoma"/>
      <w:kern w:val="0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93E0C"/>
    <w:pPr>
      <w:keepNext/>
      <w:suppressAutoHyphens w:val="0"/>
      <w:jc w:val="right"/>
      <w:outlineLvl w:val="6"/>
    </w:pPr>
    <w:rPr>
      <w:kern w:val="0"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93E0C"/>
    <w:pPr>
      <w:keepNext/>
      <w:tabs>
        <w:tab w:val="right" w:pos="5870"/>
        <w:tab w:val="right" w:pos="7200"/>
      </w:tabs>
      <w:suppressAutoHyphens w:val="0"/>
      <w:outlineLvl w:val="7"/>
    </w:pPr>
    <w:rPr>
      <w:rFonts w:ascii="Arial" w:hAnsi="Arial" w:cs="Arial"/>
      <w:b/>
      <w:bCs/>
      <w:kern w:val="0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5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C3E"/>
  </w:style>
  <w:style w:type="paragraph" w:styleId="Stopka">
    <w:name w:val="footer"/>
    <w:basedOn w:val="Normalny"/>
    <w:link w:val="StopkaZnak"/>
    <w:uiPriority w:val="99"/>
    <w:unhideWhenUsed/>
    <w:rsid w:val="00355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C3E"/>
  </w:style>
  <w:style w:type="character" w:customStyle="1" w:styleId="Nagwek1Znak">
    <w:name w:val="Nagłówek 1 Znak"/>
    <w:basedOn w:val="Domylnaczcionkaakapitu"/>
    <w:link w:val="Nagwek1"/>
    <w:rsid w:val="00B93E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3E0C"/>
    <w:rPr>
      <w:rFonts w:ascii="Arial" w:eastAsia="Arial Unicode MS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3E0C"/>
    <w:rPr>
      <w:rFonts w:ascii="Arial" w:eastAsia="Arial Unicode MS" w:hAnsi="Arial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93E0C"/>
    <w:rPr>
      <w:rFonts w:ascii="Arial" w:eastAsia="Arial Unicode MS" w:hAnsi="Arial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93E0C"/>
    <w:rPr>
      <w:rFonts w:ascii="Arial" w:eastAsia="Arial Unicode MS" w:hAnsi="Arial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B93E0C"/>
    <w:rPr>
      <w:rFonts w:ascii="Tahoma" w:eastAsia="Times New Roman" w:hAnsi="Tahoma" w:cs="Tahoma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93E0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93E0C"/>
    <w:rPr>
      <w:rFonts w:ascii="Arial" w:eastAsia="Times New Roman" w:hAnsi="Arial" w:cs="Arial"/>
      <w:b/>
      <w:bCs/>
      <w:sz w:val="18"/>
      <w:szCs w:val="24"/>
      <w:lang w:eastAsia="pl-PL"/>
    </w:rPr>
  </w:style>
  <w:style w:type="numbering" w:customStyle="1" w:styleId="Bezlisty1">
    <w:name w:val="Bez listy1"/>
    <w:next w:val="Bezlisty"/>
    <w:semiHidden/>
    <w:rsid w:val="00B93E0C"/>
  </w:style>
  <w:style w:type="character" w:styleId="Numerstrony">
    <w:name w:val="page number"/>
    <w:basedOn w:val="Domylnaczcionkaakapitu"/>
    <w:rsid w:val="00B93E0C"/>
  </w:style>
  <w:style w:type="paragraph" w:styleId="Tekstpodstawowy">
    <w:name w:val="Body Text"/>
    <w:basedOn w:val="Normalny"/>
    <w:link w:val="TekstpodstawowyZnak"/>
    <w:rsid w:val="00B93E0C"/>
    <w:pPr>
      <w:suppressAutoHyphens w:val="0"/>
    </w:pPr>
    <w:rPr>
      <w:kern w:val="0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E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93E0C"/>
    <w:pPr>
      <w:suppressAutoHyphens w:val="0"/>
      <w:jc w:val="center"/>
    </w:pPr>
    <w:rPr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93E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93E0C"/>
    <w:pPr>
      <w:suppressAutoHyphens w:val="0"/>
      <w:spacing w:line="360" w:lineRule="auto"/>
      <w:jc w:val="both"/>
    </w:pPr>
    <w:rPr>
      <w:rFonts w:eastAsia="Arial Unicode MS"/>
      <w:kern w:val="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93E0C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93E0C"/>
    <w:pPr>
      <w:suppressAutoHyphens w:val="0"/>
      <w:jc w:val="center"/>
    </w:pPr>
    <w:rPr>
      <w:kern w:val="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93E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93E0C"/>
    <w:pPr>
      <w:suppressAutoHyphens w:val="0"/>
      <w:ind w:firstLine="708"/>
      <w:jc w:val="both"/>
    </w:pPr>
    <w:rPr>
      <w:kern w:val="0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3E0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rsid w:val="00B93E0C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B93E0C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B93E0C"/>
    <w:pPr>
      <w:jc w:val="center"/>
    </w:pPr>
    <w:rPr>
      <w:kern w:val="0"/>
      <w:lang w:eastAsia="zh-CN"/>
    </w:rPr>
  </w:style>
  <w:style w:type="paragraph" w:styleId="Tekstdymka">
    <w:name w:val="Balloon Text"/>
    <w:basedOn w:val="Normalny"/>
    <w:link w:val="TekstdymkaZnak"/>
    <w:rsid w:val="00B93E0C"/>
    <w:pPr>
      <w:suppressAutoHyphens w:val="0"/>
    </w:pPr>
    <w:rPr>
      <w:rFonts w:ascii="Segoe UI" w:hAnsi="Segoe UI" w:cs="Segoe UI"/>
      <w:kern w:val="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B93E0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">
    <w:name w:val="Znak Znak Znak Znak"/>
    <w:basedOn w:val="Normalny"/>
    <w:rsid w:val="00B93E0C"/>
    <w:pPr>
      <w:suppressAutoHyphens w:val="0"/>
    </w:pPr>
    <w:rPr>
      <w:kern w:val="0"/>
      <w:sz w:val="24"/>
      <w:szCs w:val="24"/>
      <w:lang w:eastAsia="pl-PL"/>
    </w:rPr>
  </w:style>
  <w:style w:type="paragraph" w:customStyle="1" w:styleId="Sowowa">
    <w:name w:val="Sowowa"/>
    <w:basedOn w:val="Normalny"/>
    <w:rsid w:val="00B93E0C"/>
    <w:pPr>
      <w:widowControl w:val="0"/>
      <w:spacing w:line="360" w:lineRule="auto"/>
    </w:pPr>
    <w:rPr>
      <w:rFonts w:eastAsia="Calibri"/>
      <w:kern w:val="0"/>
      <w:sz w:val="24"/>
    </w:rPr>
  </w:style>
  <w:style w:type="paragraph" w:customStyle="1" w:styleId="ZnakZnakZnakZnak0">
    <w:name w:val="Znak Znak Znak Znak"/>
    <w:basedOn w:val="Normalny"/>
    <w:rsid w:val="00B93E0C"/>
    <w:pPr>
      <w:suppressAutoHyphens w:val="0"/>
    </w:pPr>
    <w:rPr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93E0C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B93E0C"/>
    <w:rPr>
      <w:b/>
      <w:bCs/>
    </w:rPr>
  </w:style>
  <w:style w:type="paragraph" w:styleId="Akapitzlist">
    <w:name w:val="List Paragraph"/>
    <w:basedOn w:val="Normalny"/>
    <w:uiPriority w:val="34"/>
    <w:qFormat/>
    <w:rsid w:val="00B93E0C"/>
    <w:pPr>
      <w:suppressAutoHyphens w:val="0"/>
      <w:ind w:left="708"/>
    </w:pPr>
    <w:rPr>
      <w:kern w:val="0"/>
      <w:sz w:val="24"/>
      <w:szCs w:val="24"/>
      <w:lang w:eastAsia="pl-PL"/>
    </w:rPr>
  </w:style>
  <w:style w:type="table" w:styleId="Tabela-Siatka">
    <w:name w:val="Table Grid"/>
    <w:basedOn w:val="Standardowy"/>
    <w:rsid w:val="00B93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zysztof.krajewski@wszzkiel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20</cp:revision>
  <cp:lastPrinted>2022-03-17T08:26:00Z</cp:lastPrinted>
  <dcterms:created xsi:type="dcterms:W3CDTF">2022-03-15T07:45:00Z</dcterms:created>
  <dcterms:modified xsi:type="dcterms:W3CDTF">2022-03-17T08:26:00Z</dcterms:modified>
</cp:coreProperties>
</file>