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449B1" w14:textId="5D1F4486" w:rsidR="0089449A" w:rsidRPr="008F2563" w:rsidRDefault="001D55B3" w:rsidP="0089449A">
      <w:pPr>
        <w:pStyle w:val="Nagwek8"/>
        <w:jc w:val="right"/>
        <w:rPr>
          <w:smallCaps w:val="0"/>
          <w:sz w:val="20"/>
        </w:rPr>
      </w:pPr>
      <w:r>
        <w:rPr>
          <w:smallCaps w:val="0"/>
          <w:sz w:val="20"/>
        </w:rPr>
        <w:t xml:space="preserve"> </w:t>
      </w:r>
      <w:r w:rsidR="007D44FA">
        <w:rPr>
          <w:smallCaps w:val="0"/>
          <w:sz w:val="20"/>
        </w:rPr>
        <w:t xml:space="preserve"> </w:t>
      </w:r>
      <w:r w:rsidR="0089449A" w:rsidRPr="008F2563">
        <w:rPr>
          <w:smallCaps w:val="0"/>
          <w:sz w:val="20"/>
        </w:rPr>
        <w:t>Załącznik nr 3 do Zaproszenia</w:t>
      </w:r>
    </w:p>
    <w:p w14:paraId="4F8BE2AB" w14:textId="77777777" w:rsidR="0089449A" w:rsidRPr="0089449A" w:rsidRDefault="0089449A" w:rsidP="0089449A">
      <w:pPr>
        <w:pStyle w:val="Nagwek8"/>
        <w:jc w:val="right"/>
        <w:rPr>
          <w:sz w:val="22"/>
          <w:szCs w:val="22"/>
        </w:rPr>
      </w:pPr>
    </w:p>
    <w:p w14:paraId="7987E2B0" w14:textId="06D49D40" w:rsidR="003B607C" w:rsidRDefault="0089449A" w:rsidP="00994089">
      <w:pPr>
        <w:pStyle w:val="Nagwek8"/>
        <w:rPr>
          <w:color w:val="FF0000"/>
          <w:sz w:val="28"/>
          <w:szCs w:val="28"/>
        </w:rPr>
      </w:pPr>
      <w:r w:rsidRPr="008F2563">
        <w:rPr>
          <w:sz w:val="28"/>
          <w:szCs w:val="28"/>
        </w:rPr>
        <w:t xml:space="preserve">Wzór umowy </w:t>
      </w:r>
    </w:p>
    <w:p w14:paraId="44838C05" w14:textId="2BE133AB" w:rsidR="00131296" w:rsidRPr="008F2563" w:rsidRDefault="00994089" w:rsidP="00994089">
      <w:pPr>
        <w:pStyle w:val="Nagwek8"/>
        <w:rPr>
          <w:sz w:val="28"/>
          <w:szCs w:val="28"/>
        </w:rPr>
      </w:pPr>
      <w:r w:rsidRPr="008F2563">
        <w:rPr>
          <w:sz w:val="28"/>
          <w:szCs w:val="28"/>
        </w:rPr>
        <w:t xml:space="preserve"> </w:t>
      </w:r>
    </w:p>
    <w:p w14:paraId="059F63C0" w14:textId="77777777" w:rsidR="00994089" w:rsidRPr="00A12465" w:rsidRDefault="00994089" w:rsidP="00994089">
      <w:pPr>
        <w:pStyle w:val="Nagwek8"/>
        <w:rPr>
          <w:i/>
          <w:sz w:val="22"/>
          <w:szCs w:val="22"/>
        </w:rPr>
      </w:pPr>
    </w:p>
    <w:p w14:paraId="4EC27E9D" w14:textId="77777777" w:rsidR="00994089" w:rsidRPr="00A12465" w:rsidRDefault="00994089" w:rsidP="00994089">
      <w:pPr>
        <w:pStyle w:val="Sowowa"/>
        <w:widowControl/>
        <w:spacing w:line="240" w:lineRule="auto"/>
        <w:rPr>
          <w:sz w:val="22"/>
          <w:szCs w:val="22"/>
        </w:rPr>
      </w:pPr>
      <w:r w:rsidRPr="00A12465">
        <w:rPr>
          <w:sz w:val="22"/>
          <w:szCs w:val="22"/>
        </w:rPr>
        <w:t xml:space="preserve">zawarta w Kielcach w </w:t>
      </w:r>
      <w:r w:rsidR="008422BC" w:rsidRPr="00A12465">
        <w:rPr>
          <w:sz w:val="22"/>
          <w:szCs w:val="22"/>
        </w:rPr>
        <w:t xml:space="preserve">dniu </w:t>
      </w:r>
      <w:r w:rsidR="00821DAE" w:rsidRPr="00A12465">
        <w:rPr>
          <w:b/>
          <w:sz w:val="22"/>
          <w:szCs w:val="22"/>
        </w:rPr>
        <w:t>…………</w:t>
      </w:r>
      <w:r w:rsidR="00FF0503">
        <w:rPr>
          <w:b/>
          <w:sz w:val="22"/>
          <w:szCs w:val="22"/>
        </w:rPr>
        <w:t>………</w:t>
      </w:r>
      <w:r w:rsidRPr="00A12465">
        <w:rPr>
          <w:b/>
          <w:sz w:val="22"/>
          <w:szCs w:val="22"/>
        </w:rPr>
        <w:t xml:space="preserve"> r.</w:t>
      </w:r>
      <w:r w:rsidRPr="00A12465">
        <w:rPr>
          <w:sz w:val="22"/>
          <w:szCs w:val="22"/>
        </w:rPr>
        <w:t xml:space="preserve"> pomiędzy:</w:t>
      </w:r>
    </w:p>
    <w:p w14:paraId="168019EA" w14:textId="77777777" w:rsidR="00994089" w:rsidRPr="00A12465" w:rsidRDefault="00994089" w:rsidP="00994089">
      <w:pPr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Wojewódzkim Szpitalem Zespolonym w Kielcach ul. Grunwaldzka 45, 25-736 Kielce </w:t>
      </w:r>
    </w:p>
    <w:p w14:paraId="4B6EE76B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 xml:space="preserve">wpisanym pod  numerem 0000001580 do Krajowego Rejestru  Sądowego przez Sąd Rejonowy w Kielcach Wydział X Gospodarczy </w:t>
      </w:r>
    </w:p>
    <w:p w14:paraId="78B0E3A9" w14:textId="77777777" w:rsidR="00994089" w:rsidRPr="00A12465" w:rsidRDefault="00994089" w:rsidP="00994089">
      <w:pPr>
        <w:rPr>
          <w:b/>
          <w:sz w:val="22"/>
          <w:szCs w:val="22"/>
        </w:rPr>
      </w:pPr>
      <w:r w:rsidRPr="00A12465">
        <w:rPr>
          <w:sz w:val="22"/>
          <w:szCs w:val="22"/>
        </w:rPr>
        <w:t xml:space="preserve">NIP 959-12-91-292           Regon   000289785 </w:t>
      </w:r>
    </w:p>
    <w:p w14:paraId="351ACAE6" w14:textId="77777777" w:rsidR="00994089" w:rsidRPr="00A12465" w:rsidRDefault="00994089" w:rsidP="00994089">
      <w:pPr>
        <w:tabs>
          <w:tab w:val="left" w:pos="851"/>
        </w:tabs>
        <w:rPr>
          <w:sz w:val="22"/>
          <w:szCs w:val="22"/>
        </w:rPr>
      </w:pPr>
      <w:r w:rsidRPr="00A12465">
        <w:rPr>
          <w:sz w:val="22"/>
          <w:szCs w:val="22"/>
        </w:rPr>
        <w:t>reprezentowanym przez:</w:t>
      </w:r>
    </w:p>
    <w:p w14:paraId="5FE6A0CF" w14:textId="77777777" w:rsidR="00994089" w:rsidRPr="00A12465" w:rsidRDefault="00994089" w:rsidP="00994089">
      <w:pPr>
        <w:rPr>
          <w:b/>
          <w:sz w:val="22"/>
          <w:szCs w:val="22"/>
        </w:rPr>
      </w:pPr>
      <w:bookmarkStart w:id="0" w:name="OLE_LINK1"/>
    </w:p>
    <w:bookmarkEnd w:id="0"/>
    <w:p w14:paraId="2DB41B70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</w:t>
      </w:r>
      <w:r w:rsidR="00563430">
        <w:rPr>
          <w:sz w:val="22"/>
          <w:szCs w:val="22"/>
        </w:rPr>
        <w:t>..............................................</w:t>
      </w:r>
      <w:r w:rsidRPr="00A12465">
        <w:rPr>
          <w:sz w:val="22"/>
          <w:szCs w:val="22"/>
        </w:rPr>
        <w:t xml:space="preserve">.... </w:t>
      </w:r>
      <w:r w:rsidRPr="00A12465">
        <w:rPr>
          <w:sz w:val="22"/>
          <w:szCs w:val="22"/>
        </w:rPr>
        <w:tab/>
      </w:r>
      <w:r w:rsidRPr="00A12465">
        <w:rPr>
          <w:sz w:val="22"/>
          <w:szCs w:val="22"/>
        </w:rPr>
        <w:tab/>
      </w:r>
    </w:p>
    <w:p w14:paraId="718D634A" w14:textId="77777777" w:rsidR="00994089" w:rsidRPr="00A12465" w:rsidRDefault="00994089" w:rsidP="00994089">
      <w:pPr>
        <w:rPr>
          <w:sz w:val="22"/>
          <w:szCs w:val="22"/>
        </w:rPr>
      </w:pPr>
    </w:p>
    <w:p w14:paraId="5826F249" w14:textId="77777777" w:rsidR="00994089" w:rsidRPr="00A12465" w:rsidRDefault="00994089" w:rsidP="00994089">
      <w:pPr>
        <w:rPr>
          <w:b/>
          <w:sz w:val="22"/>
          <w:szCs w:val="22"/>
        </w:rPr>
      </w:pPr>
      <w:r w:rsidRPr="00A12465">
        <w:rPr>
          <w:sz w:val="22"/>
          <w:szCs w:val="22"/>
        </w:rPr>
        <w:t xml:space="preserve">zwanym w dalszej treści umowy </w:t>
      </w:r>
      <w:r w:rsidRPr="00A12465">
        <w:rPr>
          <w:b/>
          <w:sz w:val="22"/>
          <w:szCs w:val="22"/>
        </w:rPr>
        <w:t>„Zamawiającym”</w:t>
      </w:r>
    </w:p>
    <w:p w14:paraId="6929C3A4" w14:textId="77777777" w:rsidR="00994089" w:rsidRPr="00A12465" w:rsidRDefault="00994089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4364B7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a</w:t>
      </w:r>
    </w:p>
    <w:p w14:paraId="6E7B76CD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.................................................................................................................</w:t>
      </w:r>
    </w:p>
    <w:p w14:paraId="11898AC4" w14:textId="77777777" w:rsidR="00994089" w:rsidRPr="00A12465" w:rsidRDefault="00994089" w:rsidP="00994089">
      <w:pPr>
        <w:pStyle w:val="Sowowa"/>
        <w:widowControl/>
        <w:tabs>
          <w:tab w:val="left" w:pos="851"/>
        </w:tabs>
        <w:rPr>
          <w:sz w:val="22"/>
          <w:szCs w:val="22"/>
        </w:rPr>
      </w:pPr>
      <w:r w:rsidRPr="00A12465">
        <w:rPr>
          <w:sz w:val="22"/>
          <w:szCs w:val="22"/>
        </w:rPr>
        <w:t xml:space="preserve">reprezentowanym przez: </w:t>
      </w:r>
    </w:p>
    <w:p w14:paraId="649D4829" w14:textId="77777777" w:rsidR="00994089" w:rsidRPr="00A12465" w:rsidRDefault="00994089" w:rsidP="00994089">
      <w:pPr>
        <w:rPr>
          <w:b/>
          <w:sz w:val="22"/>
          <w:szCs w:val="22"/>
        </w:rPr>
      </w:pPr>
    </w:p>
    <w:p w14:paraId="00E62743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.................................................................................................................</w:t>
      </w:r>
    </w:p>
    <w:p w14:paraId="187CEB11" w14:textId="77777777" w:rsidR="00994089" w:rsidRDefault="00994089" w:rsidP="003C545E">
      <w:pPr>
        <w:rPr>
          <w:sz w:val="22"/>
          <w:szCs w:val="22"/>
        </w:rPr>
      </w:pPr>
      <w:r w:rsidRPr="00A12465">
        <w:rPr>
          <w:sz w:val="22"/>
          <w:szCs w:val="22"/>
        </w:rPr>
        <w:t xml:space="preserve">zwanym w dalszej treści umowy </w:t>
      </w:r>
      <w:r w:rsidRPr="00A12465">
        <w:rPr>
          <w:b/>
          <w:sz w:val="22"/>
          <w:szCs w:val="22"/>
        </w:rPr>
        <w:t>„Wykonawcą”</w:t>
      </w:r>
      <w:r w:rsidRPr="00A12465">
        <w:rPr>
          <w:sz w:val="22"/>
          <w:szCs w:val="22"/>
        </w:rPr>
        <w:t>.</w:t>
      </w:r>
    </w:p>
    <w:p w14:paraId="0B52A7B9" w14:textId="77777777" w:rsidR="00C53503" w:rsidRPr="00A12465" w:rsidRDefault="00C53503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841931E" w14:textId="69A26257" w:rsidR="002604FC" w:rsidRPr="00E9595A" w:rsidRDefault="0089449A" w:rsidP="00E9595A">
      <w:pPr>
        <w:tabs>
          <w:tab w:val="left" w:pos="284"/>
        </w:tabs>
        <w:ind w:right="55"/>
        <w:jc w:val="both"/>
        <w:rPr>
          <w:bCs/>
          <w:sz w:val="22"/>
          <w:szCs w:val="22"/>
        </w:rPr>
      </w:pPr>
      <w:r w:rsidRPr="00A12465">
        <w:rPr>
          <w:iCs/>
          <w:sz w:val="22"/>
          <w:szCs w:val="22"/>
        </w:rPr>
        <w:t>Niniejsza umowa zostaje zawarta w rezultacie dokonania przez Zamawiaj</w:t>
      </w:r>
      <w:r w:rsidRPr="00A12465">
        <w:rPr>
          <w:sz w:val="22"/>
          <w:szCs w:val="22"/>
        </w:rPr>
        <w:t>ą</w:t>
      </w:r>
      <w:r w:rsidRPr="00A12465">
        <w:rPr>
          <w:iCs/>
          <w:sz w:val="22"/>
          <w:szCs w:val="22"/>
        </w:rPr>
        <w:t xml:space="preserve">cego wyboru oferty Wykonawcy w wyniku przeprowadzonego postępowania nr </w:t>
      </w:r>
      <w:r w:rsidR="00F65668" w:rsidRPr="00A12465">
        <w:rPr>
          <w:b/>
          <w:iCs/>
          <w:sz w:val="22"/>
          <w:szCs w:val="22"/>
        </w:rPr>
        <w:t>EZ/</w:t>
      </w:r>
      <w:r w:rsidR="00B679C6">
        <w:rPr>
          <w:b/>
          <w:iCs/>
          <w:sz w:val="22"/>
          <w:szCs w:val="22"/>
        </w:rPr>
        <w:t>57</w:t>
      </w:r>
      <w:r w:rsidR="006B7EB3" w:rsidRPr="00A12465">
        <w:rPr>
          <w:b/>
          <w:iCs/>
          <w:sz w:val="22"/>
          <w:szCs w:val="22"/>
        </w:rPr>
        <w:t>/20</w:t>
      </w:r>
      <w:r w:rsidR="00FF0503">
        <w:rPr>
          <w:b/>
          <w:iCs/>
          <w:sz w:val="22"/>
          <w:szCs w:val="22"/>
        </w:rPr>
        <w:t>2</w:t>
      </w:r>
      <w:r w:rsidR="00B679C6">
        <w:rPr>
          <w:b/>
          <w:iCs/>
          <w:sz w:val="22"/>
          <w:szCs w:val="22"/>
        </w:rPr>
        <w:t>4</w:t>
      </w:r>
      <w:r w:rsidRPr="00A12465">
        <w:rPr>
          <w:b/>
          <w:iCs/>
          <w:sz w:val="22"/>
          <w:szCs w:val="22"/>
        </w:rPr>
        <w:t>/</w:t>
      </w:r>
      <w:r w:rsidR="00B679C6">
        <w:rPr>
          <w:b/>
          <w:iCs/>
          <w:sz w:val="22"/>
          <w:szCs w:val="22"/>
        </w:rPr>
        <w:t>RŁ</w:t>
      </w:r>
      <w:r w:rsidR="00F1272B" w:rsidRPr="00A12465">
        <w:rPr>
          <w:b/>
          <w:iCs/>
          <w:sz w:val="22"/>
          <w:szCs w:val="22"/>
        </w:rPr>
        <w:t xml:space="preserve"> </w:t>
      </w:r>
      <w:r w:rsidRPr="00A12465">
        <w:rPr>
          <w:iCs/>
          <w:sz w:val="22"/>
          <w:szCs w:val="22"/>
        </w:rPr>
        <w:t xml:space="preserve">w oparciu o delegację wskazaną w </w:t>
      </w:r>
      <w:r w:rsidR="00FF0503" w:rsidRPr="00FF0503">
        <w:rPr>
          <w:bCs/>
          <w:sz w:val="22"/>
          <w:szCs w:val="22"/>
        </w:rPr>
        <w:t>art. 2 ust. 1 pkt 1 ustawy</w:t>
      </w:r>
      <w:r w:rsidR="001D323D">
        <w:rPr>
          <w:bCs/>
          <w:sz w:val="22"/>
          <w:szCs w:val="22"/>
        </w:rPr>
        <w:t xml:space="preserve"> z dnia 11 września 2019 r. </w:t>
      </w:r>
      <w:r w:rsidR="00FF0503" w:rsidRPr="00FF0503">
        <w:rPr>
          <w:bCs/>
          <w:sz w:val="22"/>
          <w:szCs w:val="22"/>
        </w:rPr>
        <w:t>Prawo zamówień publicznych (</w:t>
      </w:r>
      <w:proofErr w:type="spellStart"/>
      <w:r w:rsidR="00C16F02">
        <w:rPr>
          <w:bCs/>
          <w:sz w:val="22"/>
          <w:szCs w:val="22"/>
        </w:rPr>
        <w:t>t.j</w:t>
      </w:r>
      <w:proofErr w:type="spellEnd"/>
      <w:r w:rsidR="00C16F02">
        <w:rPr>
          <w:bCs/>
          <w:sz w:val="22"/>
          <w:szCs w:val="22"/>
        </w:rPr>
        <w:t xml:space="preserve">. </w:t>
      </w:r>
      <w:r w:rsidR="00FF0503" w:rsidRPr="00FF0503">
        <w:rPr>
          <w:bCs/>
          <w:sz w:val="22"/>
          <w:szCs w:val="22"/>
        </w:rPr>
        <w:t>Dz. U. z 20</w:t>
      </w:r>
      <w:r w:rsidR="00C16F02">
        <w:rPr>
          <w:bCs/>
          <w:sz w:val="22"/>
          <w:szCs w:val="22"/>
        </w:rPr>
        <w:t>2</w:t>
      </w:r>
      <w:r w:rsidR="00B679C6">
        <w:rPr>
          <w:bCs/>
          <w:sz w:val="22"/>
          <w:szCs w:val="22"/>
        </w:rPr>
        <w:t>3</w:t>
      </w:r>
      <w:r w:rsidR="00FF0503" w:rsidRPr="00FF0503">
        <w:rPr>
          <w:bCs/>
          <w:sz w:val="22"/>
          <w:szCs w:val="22"/>
        </w:rPr>
        <w:t xml:space="preserve"> r., poz. </w:t>
      </w:r>
      <w:r w:rsidR="00C16F02">
        <w:rPr>
          <w:bCs/>
          <w:sz w:val="22"/>
          <w:szCs w:val="22"/>
        </w:rPr>
        <w:t>1</w:t>
      </w:r>
      <w:r w:rsidR="00B679C6">
        <w:rPr>
          <w:bCs/>
          <w:sz w:val="22"/>
          <w:szCs w:val="22"/>
        </w:rPr>
        <w:t>605</w:t>
      </w:r>
      <w:r w:rsidR="00C16F02">
        <w:rPr>
          <w:bCs/>
          <w:sz w:val="22"/>
          <w:szCs w:val="22"/>
        </w:rPr>
        <w:t xml:space="preserve"> ze zm.</w:t>
      </w:r>
      <w:r w:rsidR="00FF0503" w:rsidRPr="00FF0503">
        <w:rPr>
          <w:bCs/>
          <w:sz w:val="22"/>
          <w:szCs w:val="22"/>
        </w:rPr>
        <w:t>)</w:t>
      </w:r>
    </w:p>
    <w:p w14:paraId="60AC33A6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1</w:t>
      </w:r>
    </w:p>
    <w:p w14:paraId="494658D2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Przedmiot umowy</w:t>
      </w:r>
    </w:p>
    <w:p w14:paraId="2ACA513F" w14:textId="1CCE1599" w:rsidR="0089449A" w:rsidRPr="00F918CB" w:rsidRDefault="00994089" w:rsidP="00F918CB">
      <w:pPr>
        <w:pStyle w:val="Akapitzlist"/>
        <w:numPr>
          <w:ilvl w:val="0"/>
          <w:numId w:val="29"/>
        </w:numPr>
        <w:ind w:left="284" w:right="55" w:hanging="284"/>
        <w:jc w:val="both"/>
        <w:rPr>
          <w:rFonts w:eastAsia="Times New Roman"/>
          <w:sz w:val="22"/>
          <w:szCs w:val="22"/>
        </w:rPr>
      </w:pPr>
      <w:r w:rsidRPr="00080A7C">
        <w:rPr>
          <w:spacing w:val="-8"/>
          <w:sz w:val="22"/>
          <w:szCs w:val="22"/>
        </w:rPr>
        <w:t xml:space="preserve">Wykonawca przyjmuje do realizacji zamówienie </w:t>
      </w:r>
      <w:r w:rsidR="001D323D" w:rsidRPr="00080A7C">
        <w:rPr>
          <w:spacing w:val="-8"/>
          <w:sz w:val="22"/>
          <w:szCs w:val="22"/>
        </w:rPr>
        <w:t>na</w:t>
      </w:r>
      <w:r w:rsidR="00F918CB">
        <w:rPr>
          <w:spacing w:val="-8"/>
          <w:sz w:val="22"/>
          <w:szCs w:val="22"/>
        </w:rPr>
        <w:t xml:space="preserve"> </w:t>
      </w:r>
      <w:r w:rsidR="00F918CB" w:rsidRPr="00F918CB">
        <w:rPr>
          <w:rFonts w:eastAsia="Times New Roman"/>
          <w:b/>
          <w:bCs/>
          <w:sz w:val="22"/>
          <w:szCs w:val="22"/>
        </w:rPr>
        <w:t>„Zakup i dostawę sprzętu medycznego dla potrzeb Kliniki Otorynolaryngologii Wojewódzkiego Szpitala Zespolonego w Kielcach”</w:t>
      </w:r>
      <w:r w:rsidR="00F918CB">
        <w:rPr>
          <w:rFonts w:eastAsia="Times New Roman"/>
          <w:b/>
          <w:bCs/>
          <w:sz w:val="22"/>
          <w:szCs w:val="22"/>
        </w:rPr>
        <w:t xml:space="preserve"> </w:t>
      </w:r>
      <w:r w:rsidR="00250201" w:rsidRPr="00F918CB">
        <w:rPr>
          <w:sz w:val="22"/>
          <w:szCs w:val="22"/>
        </w:rPr>
        <w:t xml:space="preserve">wyspecyfikowanych w załączniku nr 1, </w:t>
      </w:r>
      <w:r w:rsidR="0089449A" w:rsidRPr="00F918CB">
        <w:rPr>
          <w:sz w:val="22"/>
          <w:szCs w:val="22"/>
        </w:rPr>
        <w:t>który stanowi integralną część niniejszej umowy.</w:t>
      </w:r>
    </w:p>
    <w:p w14:paraId="2E9BB960" w14:textId="77777777" w:rsidR="001D323D" w:rsidRPr="001D323D" w:rsidRDefault="001D323D" w:rsidP="001D323D">
      <w:pPr>
        <w:pStyle w:val="Tekstpodstawowy2"/>
        <w:numPr>
          <w:ilvl w:val="0"/>
          <w:numId w:val="29"/>
        </w:numPr>
        <w:shd w:val="clear" w:color="auto" w:fill="FFFFFF"/>
        <w:spacing w:after="0" w:line="240" w:lineRule="auto"/>
        <w:ind w:left="284" w:right="-40" w:hanging="284"/>
        <w:jc w:val="both"/>
        <w:rPr>
          <w:b/>
          <w:sz w:val="22"/>
          <w:szCs w:val="22"/>
        </w:rPr>
      </w:pPr>
      <w:r w:rsidRPr="001D323D">
        <w:rPr>
          <w:sz w:val="22"/>
          <w:szCs w:val="22"/>
        </w:rPr>
        <w:t>Wykonawca oświadcza, że dostarczon</w:t>
      </w:r>
      <w:r w:rsidR="0074190A">
        <w:rPr>
          <w:sz w:val="22"/>
          <w:szCs w:val="22"/>
        </w:rPr>
        <w:t>y</w:t>
      </w:r>
      <w:r w:rsidRPr="001D323D">
        <w:rPr>
          <w:sz w:val="22"/>
          <w:szCs w:val="22"/>
        </w:rPr>
        <w:t xml:space="preserve"> do Zamawiającego </w:t>
      </w:r>
      <w:r w:rsidR="0074190A">
        <w:rPr>
          <w:sz w:val="22"/>
          <w:szCs w:val="22"/>
        </w:rPr>
        <w:t>asortyment</w:t>
      </w:r>
      <w:r w:rsidRPr="001D323D">
        <w:rPr>
          <w:sz w:val="22"/>
          <w:szCs w:val="22"/>
        </w:rPr>
        <w:t xml:space="preserve"> bę</w:t>
      </w:r>
      <w:r w:rsidR="0074190A">
        <w:rPr>
          <w:sz w:val="22"/>
          <w:szCs w:val="22"/>
        </w:rPr>
        <w:t>dzie</w:t>
      </w:r>
      <w:r w:rsidRPr="001D323D">
        <w:rPr>
          <w:sz w:val="22"/>
          <w:szCs w:val="22"/>
        </w:rPr>
        <w:t xml:space="preserve"> posiadać parametry techniczne i użytkowe zgodne z zapisanymi w złożonej ofercie.</w:t>
      </w:r>
    </w:p>
    <w:p w14:paraId="27236966" w14:textId="77777777" w:rsidR="00994089" w:rsidRPr="00A12465" w:rsidRDefault="00994089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48F3983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2</w:t>
      </w:r>
    </w:p>
    <w:p w14:paraId="559E06B1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Termin</w:t>
      </w:r>
    </w:p>
    <w:p w14:paraId="2A73A5AB" w14:textId="77777777" w:rsidR="00994089" w:rsidRPr="00A12465" w:rsidRDefault="002B0A25" w:rsidP="00994089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1E6357">
        <w:rPr>
          <w:sz w:val="22"/>
          <w:szCs w:val="22"/>
        </w:rPr>
        <w:t xml:space="preserve">Strony ustalają, że </w:t>
      </w:r>
      <w:r w:rsidR="0074190A" w:rsidRPr="0074190A">
        <w:rPr>
          <w:sz w:val="22"/>
          <w:szCs w:val="22"/>
          <w:u w:val="single"/>
        </w:rPr>
        <w:t xml:space="preserve">jednorazowa </w:t>
      </w:r>
      <w:r w:rsidR="0070766A" w:rsidRPr="0074190A">
        <w:rPr>
          <w:sz w:val="22"/>
          <w:szCs w:val="22"/>
          <w:u w:val="single"/>
        </w:rPr>
        <w:t xml:space="preserve">dostawa </w:t>
      </w:r>
      <w:r w:rsidRPr="0074190A">
        <w:rPr>
          <w:sz w:val="22"/>
          <w:szCs w:val="22"/>
          <w:u w:val="single"/>
        </w:rPr>
        <w:t>całości asortymentu</w:t>
      </w:r>
      <w:r w:rsidRPr="001E6357">
        <w:rPr>
          <w:sz w:val="22"/>
          <w:szCs w:val="22"/>
        </w:rPr>
        <w:t xml:space="preserve"> umowy nastąpi w terminie </w:t>
      </w:r>
      <w:r w:rsidRPr="0011772B">
        <w:rPr>
          <w:b/>
          <w:bCs/>
          <w:sz w:val="22"/>
          <w:szCs w:val="22"/>
        </w:rPr>
        <w:t xml:space="preserve">do </w:t>
      </w:r>
      <w:r w:rsidR="006D3999">
        <w:rPr>
          <w:b/>
          <w:sz w:val="22"/>
          <w:szCs w:val="22"/>
        </w:rPr>
        <w:t>30</w:t>
      </w:r>
      <w:r w:rsidRPr="001E6357">
        <w:rPr>
          <w:b/>
          <w:sz w:val="22"/>
          <w:szCs w:val="22"/>
        </w:rPr>
        <w:t xml:space="preserve"> dni </w:t>
      </w:r>
      <w:r w:rsidR="006D3999">
        <w:rPr>
          <w:b/>
          <w:sz w:val="22"/>
          <w:szCs w:val="22"/>
        </w:rPr>
        <w:t>kalendarzowych</w:t>
      </w:r>
      <w:r w:rsidR="00C3049C">
        <w:rPr>
          <w:b/>
          <w:sz w:val="22"/>
          <w:szCs w:val="22"/>
        </w:rPr>
        <w:t xml:space="preserve"> </w:t>
      </w:r>
      <w:r w:rsidRPr="001E6357">
        <w:rPr>
          <w:sz w:val="22"/>
          <w:szCs w:val="22"/>
        </w:rPr>
        <w:t>od daty zawarcia niniejszej umowy</w:t>
      </w:r>
      <w:r w:rsidR="00994089" w:rsidRPr="00A12465">
        <w:rPr>
          <w:sz w:val="22"/>
          <w:szCs w:val="22"/>
        </w:rPr>
        <w:t>.</w:t>
      </w:r>
    </w:p>
    <w:p w14:paraId="31A76425" w14:textId="77777777" w:rsidR="00994089" w:rsidRDefault="002B0A25" w:rsidP="00994089">
      <w:pPr>
        <w:pStyle w:val="WW-Domylnie"/>
        <w:numPr>
          <w:ilvl w:val="0"/>
          <w:numId w:val="15"/>
        </w:numPr>
        <w:jc w:val="both"/>
        <w:rPr>
          <w:spacing w:val="-8"/>
          <w:sz w:val="22"/>
          <w:szCs w:val="22"/>
        </w:rPr>
      </w:pPr>
      <w:r w:rsidRPr="001E6357">
        <w:rPr>
          <w:sz w:val="22"/>
          <w:szCs w:val="22"/>
        </w:rPr>
        <w:t>Wykonawca co najmniej trzy dni przed terminem ralizacji dostawy powiadomi Zamawiającego o planowanej dostawie. Dostawa zrealizowana będzie wyłącznie w dniu roboczym tj. od poniedziałku do piątku (w godz. od 8</w:t>
      </w:r>
      <w:r w:rsidRPr="001E6357">
        <w:rPr>
          <w:sz w:val="22"/>
          <w:szCs w:val="22"/>
          <w:u w:val="single"/>
          <w:vertAlign w:val="superscript"/>
        </w:rPr>
        <w:t>00</w:t>
      </w:r>
      <w:r w:rsidRPr="001E6357">
        <w:rPr>
          <w:sz w:val="22"/>
          <w:szCs w:val="22"/>
        </w:rPr>
        <w:t xml:space="preserve"> do 14</w:t>
      </w:r>
      <w:r w:rsidRPr="001E6357">
        <w:rPr>
          <w:sz w:val="22"/>
          <w:szCs w:val="22"/>
          <w:u w:val="single"/>
          <w:vertAlign w:val="superscript"/>
        </w:rPr>
        <w:t>00)</w:t>
      </w:r>
      <w:r w:rsidRPr="001E6357">
        <w:rPr>
          <w:sz w:val="22"/>
          <w:szCs w:val="22"/>
        </w:rPr>
        <w:t xml:space="preserve">, za wyjątkiem dni ustawowo wolnych od pracy </w:t>
      </w:r>
      <w:r w:rsidRPr="001E6357">
        <w:rPr>
          <w:spacing w:val="-8"/>
          <w:sz w:val="22"/>
          <w:szCs w:val="22"/>
        </w:rPr>
        <w:t>w rozumieniu ustawy z dn. 18 stycznia 1951 r. o dniach wolnych od pracy (Dz.U. 20</w:t>
      </w:r>
      <w:r>
        <w:rPr>
          <w:spacing w:val="-8"/>
          <w:sz w:val="22"/>
          <w:szCs w:val="22"/>
        </w:rPr>
        <w:t>20,</w:t>
      </w:r>
      <w:r w:rsidRPr="001E6357">
        <w:rPr>
          <w:spacing w:val="-8"/>
          <w:sz w:val="22"/>
          <w:szCs w:val="22"/>
        </w:rPr>
        <w:t xml:space="preserve"> poz. </w:t>
      </w:r>
      <w:r>
        <w:rPr>
          <w:spacing w:val="-8"/>
          <w:sz w:val="22"/>
          <w:szCs w:val="22"/>
        </w:rPr>
        <w:t>1</w:t>
      </w:r>
      <w:r w:rsidRPr="001E6357">
        <w:rPr>
          <w:spacing w:val="-8"/>
          <w:sz w:val="22"/>
          <w:szCs w:val="22"/>
        </w:rPr>
        <w:t>9</w:t>
      </w:r>
      <w:r>
        <w:rPr>
          <w:spacing w:val="-8"/>
          <w:sz w:val="22"/>
          <w:szCs w:val="22"/>
        </w:rPr>
        <w:t>2</w:t>
      </w:r>
      <w:r w:rsidRPr="001E6357">
        <w:rPr>
          <w:spacing w:val="-8"/>
          <w:sz w:val="22"/>
          <w:szCs w:val="22"/>
        </w:rPr>
        <w:t xml:space="preserve">0). </w:t>
      </w:r>
    </w:p>
    <w:p w14:paraId="5110ED33" w14:textId="77777777" w:rsidR="00CD4EF5" w:rsidRPr="002E1CEF" w:rsidRDefault="00CD4EF5" w:rsidP="00CD4EF5">
      <w:pPr>
        <w:pStyle w:val="WW-Domylnie"/>
        <w:numPr>
          <w:ilvl w:val="0"/>
          <w:numId w:val="15"/>
        </w:numPr>
        <w:jc w:val="both"/>
        <w:rPr>
          <w:sz w:val="22"/>
          <w:szCs w:val="22"/>
        </w:rPr>
      </w:pPr>
      <w:r w:rsidRPr="002E1CEF">
        <w:rPr>
          <w:sz w:val="22"/>
          <w:szCs w:val="22"/>
        </w:rPr>
        <w:t>Za dzień zakończenia dostawy uważa się dzień podpisania przez obie strony protokołu bezusterkowego odbioru sprzętu w konfiguracji/zestawieniu wskazanym w załączniku nr 1 do umowy</w:t>
      </w:r>
    </w:p>
    <w:p w14:paraId="319A4F93" w14:textId="77777777" w:rsidR="00F918CB" w:rsidRPr="003C545E" w:rsidRDefault="00F918CB" w:rsidP="00CD4EF5">
      <w:pPr>
        <w:pStyle w:val="WW-Domylnie"/>
        <w:jc w:val="both"/>
        <w:rPr>
          <w:spacing w:val="-8"/>
          <w:sz w:val="22"/>
          <w:szCs w:val="22"/>
        </w:rPr>
      </w:pPr>
    </w:p>
    <w:p w14:paraId="7DB99CCE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3</w:t>
      </w:r>
    </w:p>
    <w:p w14:paraId="54C181F9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Realizacja umowy</w:t>
      </w:r>
    </w:p>
    <w:p w14:paraId="1EA4001B" w14:textId="77777777" w:rsidR="003A1D15" w:rsidRDefault="003A1D15" w:rsidP="003A1D15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rPr>
          <w:sz w:val="22"/>
          <w:szCs w:val="22"/>
        </w:rPr>
      </w:pPr>
      <w:r w:rsidRPr="006C36DB">
        <w:rPr>
          <w:sz w:val="22"/>
          <w:szCs w:val="22"/>
        </w:rPr>
        <w:t>Wykonawca oświadcza że zaoferowan</w:t>
      </w:r>
      <w:r w:rsidR="0074190A">
        <w:rPr>
          <w:sz w:val="22"/>
          <w:szCs w:val="22"/>
        </w:rPr>
        <w:t>y</w:t>
      </w:r>
      <w:r w:rsidRPr="006C36DB">
        <w:rPr>
          <w:sz w:val="22"/>
          <w:szCs w:val="22"/>
        </w:rPr>
        <w:t xml:space="preserve"> przez niego </w:t>
      </w:r>
      <w:r w:rsidR="00514F98">
        <w:rPr>
          <w:sz w:val="22"/>
          <w:szCs w:val="22"/>
        </w:rPr>
        <w:t>asortyment</w:t>
      </w:r>
      <w:r w:rsidRPr="006C36DB">
        <w:rPr>
          <w:sz w:val="22"/>
          <w:szCs w:val="22"/>
        </w:rPr>
        <w:t>, będąc</w:t>
      </w:r>
      <w:r w:rsidR="00514F98">
        <w:rPr>
          <w:sz w:val="22"/>
          <w:szCs w:val="22"/>
        </w:rPr>
        <w:t>y</w:t>
      </w:r>
      <w:r w:rsidRPr="006C36DB">
        <w:rPr>
          <w:sz w:val="22"/>
          <w:szCs w:val="22"/>
        </w:rPr>
        <w:t xml:space="preserve"> przedmiotem umowy, posiada niezbędne dokumenty dopuszczające do obrotu i użytkowania jako wyrobu medycznego na terenie Rzeczypospolitej Polskiej, w myśl przepisów ustawy z dnia </w:t>
      </w:r>
      <w:r w:rsidR="00514F98">
        <w:rPr>
          <w:sz w:val="22"/>
          <w:szCs w:val="22"/>
        </w:rPr>
        <w:t>7 kwietnia 2022</w:t>
      </w:r>
      <w:r>
        <w:rPr>
          <w:sz w:val="22"/>
          <w:szCs w:val="22"/>
        </w:rPr>
        <w:t xml:space="preserve"> </w:t>
      </w:r>
      <w:r w:rsidRPr="006C36DB">
        <w:rPr>
          <w:sz w:val="22"/>
          <w:szCs w:val="22"/>
        </w:rPr>
        <w:t>r. o wyrobach medycznych (Dz. U. z 20</w:t>
      </w:r>
      <w:r>
        <w:rPr>
          <w:sz w:val="22"/>
          <w:szCs w:val="22"/>
        </w:rPr>
        <w:t>2</w:t>
      </w:r>
      <w:r w:rsidR="00514F98">
        <w:rPr>
          <w:sz w:val="22"/>
          <w:szCs w:val="22"/>
        </w:rPr>
        <w:t>2</w:t>
      </w:r>
      <w:r w:rsidRPr="006C36DB">
        <w:rPr>
          <w:sz w:val="22"/>
          <w:szCs w:val="22"/>
        </w:rPr>
        <w:t xml:space="preserve">, poz. </w:t>
      </w:r>
      <w:r w:rsidR="00514F98">
        <w:rPr>
          <w:sz w:val="22"/>
          <w:szCs w:val="22"/>
        </w:rPr>
        <w:t>974</w:t>
      </w:r>
      <w:r w:rsidRPr="006C36D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09EFB21" w14:textId="3C9A4F31" w:rsidR="00F65523" w:rsidRPr="006C36DB" w:rsidRDefault="00F65523" w:rsidP="003A1D15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zapewnia dostępnoś</w:t>
      </w:r>
      <w:r w:rsidR="00644E4A">
        <w:rPr>
          <w:sz w:val="22"/>
          <w:szCs w:val="22"/>
        </w:rPr>
        <w:t>ć</w:t>
      </w:r>
      <w:r>
        <w:rPr>
          <w:sz w:val="22"/>
          <w:szCs w:val="22"/>
        </w:rPr>
        <w:t xml:space="preserve"> części</w:t>
      </w:r>
      <w:r w:rsidR="00AA2294">
        <w:rPr>
          <w:sz w:val="22"/>
          <w:szCs w:val="22"/>
        </w:rPr>
        <w:t xml:space="preserve"> i akcesoriów oraz serwisu na </w:t>
      </w:r>
      <w:r w:rsidR="00AA2294" w:rsidRPr="00EE1D06">
        <w:rPr>
          <w:b/>
          <w:bCs/>
          <w:sz w:val="22"/>
          <w:szCs w:val="22"/>
        </w:rPr>
        <w:t>min. 10 lat.</w:t>
      </w:r>
    </w:p>
    <w:p w14:paraId="14A4CCB3" w14:textId="2342A6A5" w:rsidR="00994089" w:rsidRDefault="00994089" w:rsidP="00994089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12465">
        <w:rPr>
          <w:sz w:val="22"/>
          <w:szCs w:val="22"/>
        </w:rPr>
        <w:t>Wykonawca gwarantuje</w:t>
      </w:r>
      <w:r w:rsidR="00514F98">
        <w:rPr>
          <w:sz w:val="22"/>
          <w:szCs w:val="22"/>
        </w:rPr>
        <w:t>,</w:t>
      </w:r>
      <w:r w:rsidRPr="00A12465">
        <w:rPr>
          <w:sz w:val="22"/>
          <w:szCs w:val="22"/>
        </w:rPr>
        <w:t xml:space="preserve"> iż dostaw</w:t>
      </w:r>
      <w:r w:rsidR="00514F98">
        <w:rPr>
          <w:sz w:val="22"/>
          <w:szCs w:val="22"/>
        </w:rPr>
        <w:t>a</w:t>
      </w:r>
      <w:r w:rsidRPr="00A12465">
        <w:rPr>
          <w:sz w:val="22"/>
          <w:szCs w:val="22"/>
        </w:rPr>
        <w:t xml:space="preserve"> będ</w:t>
      </w:r>
      <w:r w:rsidR="00514F98">
        <w:rPr>
          <w:sz w:val="22"/>
          <w:szCs w:val="22"/>
        </w:rPr>
        <w:t>zie</w:t>
      </w:r>
      <w:r w:rsidRPr="00A12465">
        <w:rPr>
          <w:sz w:val="22"/>
          <w:szCs w:val="22"/>
        </w:rPr>
        <w:t xml:space="preserve"> </w:t>
      </w:r>
      <w:r w:rsidR="00514F98">
        <w:rPr>
          <w:sz w:val="22"/>
          <w:szCs w:val="22"/>
        </w:rPr>
        <w:t>z</w:t>
      </w:r>
      <w:r w:rsidRPr="00A12465">
        <w:rPr>
          <w:sz w:val="22"/>
          <w:szCs w:val="22"/>
        </w:rPr>
        <w:t>realizowan</w:t>
      </w:r>
      <w:r w:rsidR="00514F98">
        <w:rPr>
          <w:sz w:val="22"/>
          <w:szCs w:val="22"/>
        </w:rPr>
        <w:t>a</w:t>
      </w:r>
      <w:r w:rsidRPr="00A12465">
        <w:rPr>
          <w:sz w:val="22"/>
          <w:szCs w:val="22"/>
        </w:rPr>
        <w:t xml:space="preserve"> w sposób zapewniający trwałość cech właściwych dla danego towaru (odpowiednie opakowanie, transport w temperaturze zgodnie z zaleceniami</w:t>
      </w:r>
      <w:r w:rsidR="00113820">
        <w:rPr>
          <w:sz w:val="22"/>
          <w:szCs w:val="22"/>
        </w:rPr>
        <w:t xml:space="preserve"> </w:t>
      </w:r>
      <w:r w:rsidRPr="00A12465">
        <w:rPr>
          <w:sz w:val="22"/>
          <w:szCs w:val="22"/>
        </w:rPr>
        <w:t xml:space="preserve">producenta), pod rygorem wymiany asortymentu na koszt i ryzyko dostawcy na towar </w:t>
      </w:r>
      <w:r w:rsidRPr="00A12465">
        <w:rPr>
          <w:sz w:val="22"/>
          <w:szCs w:val="22"/>
        </w:rPr>
        <w:lastRenderedPageBreak/>
        <w:t>pełnowartościowy w rozumieniu niniejszego ustępu.</w:t>
      </w:r>
    </w:p>
    <w:p w14:paraId="114DAE0C" w14:textId="2A989A1E" w:rsidR="003A1D15" w:rsidRPr="003A1D15" w:rsidRDefault="003A1D15" w:rsidP="003A1D15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rPr>
          <w:sz w:val="22"/>
          <w:szCs w:val="22"/>
        </w:rPr>
      </w:pPr>
      <w:r w:rsidRPr="001E6357">
        <w:rPr>
          <w:sz w:val="22"/>
          <w:szCs w:val="22"/>
        </w:rPr>
        <w:t xml:space="preserve">Zamawiający ma prawo odmowy odbioru towaru niezgodnego z umową lub </w:t>
      </w:r>
      <w:r w:rsidRPr="001E6357">
        <w:rPr>
          <w:bCs/>
          <w:iCs/>
          <w:sz w:val="22"/>
          <w:szCs w:val="22"/>
        </w:rPr>
        <w:t xml:space="preserve">który ma wady zmniejszające jego wartość lub użyteczność w szczególności w przypadku o którym mowa w ust 3 oraz towaru którego opakowanie jest naruszone. Postanowienia </w:t>
      </w:r>
      <w:r w:rsidRPr="001E6357">
        <w:rPr>
          <w:b/>
          <w:sz w:val="22"/>
          <w:szCs w:val="22"/>
        </w:rPr>
        <w:t>§</w:t>
      </w:r>
      <w:r w:rsidRPr="001E6357">
        <w:rPr>
          <w:bCs/>
          <w:iCs/>
          <w:sz w:val="22"/>
          <w:szCs w:val="22"/>
        </w:rPr>
        <w:t xml:space="preserve"> </w:t>
      </w:r>
      <w:r w:rsidR="00D974E5">
        <w:rPr>
          <w:bCs/>
          <w:iCs/>
          <w:sz w:val="22"/>
          <w:szCs w:val="22"/>
        </w:rPr>
        <w:t>7</w:t>
      </w:r>
      <w:r w:rsidRPr="001E6357">
        <w:rPr>
          <w:bCs/>
          <w:iCs/>
          <w:sz w:val="22"/>
          <w:szCs w:val="22"/>
        </w:rPr>
        <w:t xml:space="preserve"> ust 3 stosuje się odpowiednio.</w:t>
      </w:r>
    </w:p>
    <w:p w14:paraId="6C1AAC9E" w14:textId="77777777" w:rsidR="00994089" w:rsidRPr="00A12465" w:rsidRDefault="00994089" w:rsidP="00994089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12465">
        <w:rPr>
          <w:sz w:val="22"/>
          <w:szCs w:val="22"/>
        </w:rPr>
        <w:t>Strony postanawiają, iż osobami odpowiedzialnymi za kontakty w zakresie realizacji umowy będą:</w:t>
      </w:r>
    </w:p>
    <w:p w14:paraId="565D1452" w14:textId="77777777" w:rsidR="003A1D15" w:rsidRPr="003B40BD" w:rsidRDefault="003A1D15" w:rsidP="003A1D15">
      <w:pPr>
        <w:suppressAutoHyphens/>
        <w:ind w:left="42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- </w:t>
      </w:r>
      <w:r w:rsidRPr="001E6357">
        <w:rPr>
          <w:spacing w:val="-6"/>
          <w:sz w:val="22"/>
          <w:szCs w:val="22"/>
        </w:rPr>
        <w:t xml:space="preserve">ze strony Zamawiającego Dział Realizacji </w:t>
      </w:r>
      <w:r w:rsidR="005115B6">
        <w:rPr>
          <w:spacing w:val="-6"/>
          <w:sz w:val="22"/>
          <w:szCs w:val="22"/>
        </w:rPr>
        <w:t>i Magazynów</w:t>
      </w:r>
      <w:r w:rsidRPr="001E6357">
        <w:rPr>
          <w:spacing w:val="-6"/>
          <w:sz w:val="22"/>
          <w:szCs w:val="22"/>
        </w:rPr>
        <w:t>,</w:t>
      </w:r>
      <w:r w:rsidR="005115B6">
        <w:rPr>
          <w:spacing w:val="-6"/>
          <w:sz w:val="22"/>
          <w:szCs w:val="22"/>
        </w:rPr>
        <w:t xml:space="preserve"> </w:t>
      </w:r>
      <w:r w:rsidRPr="001E6357">
        <w:rPr>
          <w:sz w:val="22"/>
          <w:szCs w:val="22"/>
        </w:rPr>
        <w:t>tel. 41/30-33-415</w:t>
      </w:r>
      <w:r w:rsidR="005115B6">
        <w:rPr>
          <w:sz w:val="22"/>
          <w:szCs w:val="22"/>
        </w:rPr>
        <w:t>, 41/30-33-214</w:t>
      </w:r>
      <w:r w:rsidRPr="001E6357">
        <w:rPr>
          <w:sz w:val="22"/>
          <w:szCs w:val="22"/>
        </w:rPr>
        <w:t>, e-mail</w:t>
      </w:r>
      <w:r w:rsidRPr="003B40BD">
        <w:rPr>
          <w:sz w:val="22"/>
          <w:szCs w:val="22"/>
        </w:rPr>
        <w:t xml:space="preserve">: </w:t>
      </w:r>
      <w:hyperlink r:id="rId8" w:history="1">
        <w:r w:rsidR="008A12CD" w:rsidRPr="00606414">
          <w:rPr>
            <w:rStyle w:val="Hipercze"/>
            <w:sz w:val="22"/>
            <w:szCs w:val="22"/>
          </w:rPr>
          <w:t>realizacja@wszzkielce.pl</w:t>
        </w:r>
      </w:hyperlink>
      <w:r w:rsidR="008A12CD">
        <w:rPr>
          <w:rStyle w:val="Hipercze"/>
          <w:color w:val="auto"/>
          <w:sz w:val="22"/>
          <w:szCs w:val="22"/>
        </w:rPr>
        <w:t xml:space="preserve"> </w:t>
      </w:r>
    </w:p>
    <w:p w14:paraId="4BE16F6C" w14:textId="77777777" w:rsidR="00994089" w:rsidRDefault="003A1D15" w:rsidP="003C545E">
      <w:pPr>
        <w:suppressAutoHyphens/>
        <w:ind w:left="426"/>
        <w:jc w:val="both"/>
        <w:rPr>
          <w:rStyle w:val="Hipercze"/>
          <w:color w:val="auto"/>
          <w:sz w:val="22"/>
          <w:szCs w:val="22"/>
        </w:rPr>
      </w:pPr>
      <w:r w:rsidRPr="003B40BD">
        <w:rPr>
          <w:sz w:val="22"/>
          <w:szCs w:val="22"/>
        </w:rPr>
        <w:t xml:space="preserve">- ze strony Wykonawcy Pan/Pani ……………….. ,tel. ……..….. e-mail: </w:t>
      </w:r>
      <w:hyperlink r:id="rId9" w:history="1">
        <w:r w:rsidRPr="003B40BD">
          <w:rPr>
            <w:rStyle w:val="Hipercze"/>
            <w:color w:val="auto"/>
            <w:sz w:val="22"/>
            <w:szCs w:val="22"/>
          </w:rPr>
          <w:t>……………….</w:t>
        </w:r>
      </w:hyperlink>
    </w:p>
    <w:p w14:paraId="16260733" w14:textId="77777777" w:rsidR="00CD4EF5" w:rsidRPr="00A12465" w:rsidRDefault="00CD4EF5" w:rsidP="003C545E">
      <w:pPr>
        <w:suppressAutoHyphens/>
        <w:ind w:left="426"/>
        <w:jc w:val="both"/>
        <w:rPr>
          <w:b/>
          <w:sz w:val="22"/>
          <w:szCs w:val="22"/>
        </w:rPr>
      </w:pPr>
    </w:p>
    <w:p w14:paraId="227C4FB6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4</w:t>
      </w:r>
    </w:p>
    <w:p w14:paraId="160ACBEA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Podwykonawcy</w:t>
      </w:r>
    </w:p>
    <w:p w14:paraId="373D9ED5" w14:textId="77777777" w:rsidR="00994089" w:rsidRPr="00A12465" w:rsidRDefault="00994089" w:rsidP="00994089">
      <w:pPr>
        <w:pStyle w:val="Tekstpodstawowy"/>
        <w:numPr>
          <w:ilvl w:val="0"/>
          <w:numId w:val="22"/>
        </w:numPr>
        <w:suppressAutoHyphens/>
        <w:rPr>
          <w:sz w:val="22"/>
          <w:szCs w:val="22"/>
        </w:rPr>
      </w:pPr>
      <w:r w:rsidRPr="00A12465">
        <w:rPr>
          <w:sz w:val="22"/>
          <w:szCs w:val="22"/>
        </w:rPr>
        <w:t>Wykonawca powierza podwykonawcom wykonanie następującej części przedmiotu umowy tj.:</w:t>
      </w:r>
    </w:p>
    <w:p w14:paraId="52032E84" w14:textId="77777777" w:rsidR="00EB1D06" w:rsidRDefault="00994089" w:rsidP="00994089">
      <w:pPr>
        <w:pStyle w:val="Tekstpodstawowy"/>
        <w:numPr>
          <w:ilvl w:val="1"/>
          <w:numId w:val="22"/>
        </w:numPr>
        <w:tabs>
          <w:tab w:val="left" w:pos="709"/>
        </w:tabs>
        <w:suppressAutoHyphens/>
        <w:ind w:left="709" w:hanging="352"/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EB1D06">
        <w:rPr>
          <w:sz w:val="22"/>
          <w:szCs w:val="22"/>
        </w:rPr>
        <w:t>..................</w:t>
      </w:r>
    </w:p>
    <w:p w14:paraId="5F1C4F53" w14:textId="77777777" w:rsidR="00994089" w:rsidRPr="00EB1D06" w:rsidRDefault="00EB1D06" w:rsidP="00EB1D06">
      <w:pPr>
        <w:pStyle w:val="Tekstpodstawowy"/>
        <w:tabs>
          <w:tab w:val="left" w:pos="4963"/>
        </w:tabs>
        <w:suppressAutoHyphens/>
        <w:ind w:left="360"/>
        <w:rPr>
          <w:i/>
          <w:sz w:val="22"/>
          <w:szCs w:val="22"/>
        </w:rPr>
      </w:pPr>
      <w:r w:rsidRPr="005D52FD">
        <w:rPr>
          <w:i/>
          <w:sz w:val="22"/>
          <w:szCs w:val="22"/>
        </w:rPr>
        <w:t>(należy wstawić nazwę (firma) adres (siedziba) podwykonawcy oraz zakres zamówienia realizowany przez podwykonawcę)</w:t>
      </w:r>
      <w:r w:rsidR="00994089" w:rsidRPr="00EB1D06">
        <w:rPr>
          <w:sz w:val="22"/>
          <w:szCs w:val="22"/>
        </w:rPr>
        <w:t xml:space="preserve"> </w:t>
      </w:r>
    </w:p>
    <w:p w14:paraId="5C1C0708" w14:textId="77777777" w:rsidR="00994089" w:rsidRPr="00A12465" w:rsidRDefault="00994089" w:rsidP="00994089">
      <w:pPr>
        <w:pStyle w:val="Tekstpodstawowy"/>
        <w:numPr>
          <w:ilvl w:val="0"/>
          <w:numId w:val="22"/>
        </w:numPr>
        <w:suppressAutoHyphens/>
        <w:rPr>
          <w:sz w:val="22"/>
          <w:szCs w:val="22"/>
        </w:rPr>
      </w:pPr>
      <w:r w:rsidRPr="00A12465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3A469C9E" w14:textId="77777777" w:rsidR="00994089" w:rsidRPr="00A12465" w:rsidRDefault="00994089" w:rsidP="00994089">
      <w:pPr>
        <w:pStyle w:val="Tekstpodstawowy"/>
        <w:numPr>
          <w:ilvl w:val="0"/>
          <w:numId w:val="22"/>
        </w:numPr>
        <w:suppressAutoHyphens/>
        <w:rPr>
          <w:sz w:val="22"/>
          <w:szCs w:val="22"/>
        </w:rPr>
      </w:pPr>
      <w:r w:rsidRPr="00A12465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F323A7" w14:textId="77777777" w:rsidR="0089449A" w:rsidRPr="00A12465" w:rsidRDefault="0089449A" w:rsidP="00994089">
      <w:pPr>
        <w:jc w:val="center"/>
        <w:rPr>
          <w:b/>
          <w:sz w:val="22"/>
          <w:szCs w:val="22"/>
        </w:rPr>
      </w:pPr>
    </w:p>
    <w:p w14:paraId="27AB97BC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5</w:t>
      </w:r>
    </w:p>
    <w:p w14:paraId="7CE8C782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Wynagrodzenie</w:t>
      </w:r>
    </w:p>
    <w:p w14:paraId="093AB99F" w14:textId="77777777" w:rsidR="00994089" w:rsidRPr="00A12465" w:rsidRDefault="00994089" w:rsidP="00994089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A12465">
        <w:rPr>
          <w:sz w:val="22"/>
          <w:szCs w:val="22"/>
        </w:rPr>
        <w:t xml:space="preserve">Z tytułu realizacji przedmiotu umowy Wykonawca otrzyma wynagrodzenie w kwocie </w:t>
      </w:r>
      <w:r w:rsidRPr="00A12465">
        <w:rPr>
          <w:b/>
          <w:sz w:val="22"/>
          <w:szCs w:val="22"/>
        </w:rPr>
        <w:t xml:space="preserve">brutto </w:t>
      </w:r>
      <w:r w:rsidR="00821DAE" w:rsidRPr="00A12465">
        <w:rPr>
          <w:b/>
          <w:sz w:val="22"/>
          <w:szCs w:val="22"/>
        </w:rPr>
        <w:t>………….</w:t>
      </w:r>
      <w:r w:rsidRPr="00A12465">
        <w:rPr>
          <w:b/>
          <w:sz w:val="22"/>
          <w:szCs w:val="22"/>
        </w:rPr>
        <w:t xml:space="preserve"> zł </w:t>
      </w:r>
      <w:r w:rsidRPr="00A12465">
        <w:rPr>
          <w:sz w:val="22"/>
          <w:szCs w:val="22"/>
        </w:rPr>
        <w:t xml:space="preserve">(słownie: </w:t>
      </w:r>
      <w:r w:rsidR="00821DAE" w:rsidRPr="00A12465">
        <w:rPr>
          <w:sz w:val="22"/>
          <w:szCs w:val="22"/>
        </w:rPr>
        <w:t>………………………………………</w:t>
      </w:r>
      <w:r w:rsidR="000F0086" w:rsidRPr="00A12465">
        <w:rPr>
          <w:sz w:val="22"/>
          <w:szCs w:val="22"/>
        </w:rPr>
        <w:t xml:space="preserve"> złotych </w:t>
      </w:r>
      <w:r w:rsidR="00821DAE" w:rsidRPr="00A12465">
        <w:rPr>
          <w:sz w:val="22"/>
          <w:szCs w:val="22"/>
        </w:rPr>
        <w:t>….</w:t>
      </w:r>
      <w:r w:rsidR="000F0086" w:rsidRPr="00A12465">
        <w:rPr>
          <w:sz w:val="22"/>
          <w:szCs w:val="22"/>
        </w:rPr>
        <w:t>/100 gr.</w:t>
      </w:r>
      <w:r w:rsidRPr="00A12465">
        <w:rPr>
          <w:sz w:val="22"/>
          <w:szCs w:val="22"/>
        </w:rPr>
        <w:t>), obliczone na podstawie cen jednostkowych asortymentu zawartego w załączniku nr 1</w:t>
      </w:r>
      <w:r w:rsidRPr="00A12465">
        <w:rPr>
          <w:i/>
          <w:sz w:val="22"/>
          <w:szCs w:val="22"/>
        </w:rPr>
        <w:t xml:space="preserve"> </w:t>
      </w:r>
      <w:r w:rsidRPr="00A12465">
        <w:rPr>
          <w:sz w:val="22"/>
          <w:szCs w:val="22"/>
        </w:rPr>
        <w:t>do niniejszej umowy.</w:t>
      </w:r>
    </w:p>
    <w:p w14:paraId="2CEFB1C0" w14:textId="77777777" w:rsidR="00BE7564" w:rsidRPr="00A12465" w:rsidRDefault="00BE7564" w:rsidP="00BE7564">
      <w:pPr>
        <w:numPr>
          <w:ilvl w:val="0"/>
          <w:numId w:val="10"/>
        </w:numPr>
        <w:tabs>
          <w:tab w:val="left" w:pos="566"/>
          <w:tab w:val="right" w:pos="8953"/>
        </w:tabs>
        <w:suppressAutoHyphens/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 xml:space="preserve">Wynagrodzenie, o którym mowa w ust. 1 niniejszego </w:t>
      </w:r>
      <w:r w:rsidRPr="00A12465">
        <w:rPr>
          <w:sz w:val="22"/>
          <w:szCs w:val="22"/>
        </w:rPr>
        <w:t xml:space="preserve">§, zgodnie </w:t>
      </w:r>
      <w:r w:rsidRPr="00A12465">
        <w:rPr>
          <w:color w:val="000000"/>
          <w:sz w:val="22"/>
          <w:szCs w:val="22"/>
        </w:rPr>
        <w:t xml:space="preserve">z art. 3 ust. 2 ustawy z dnia </w:t>
      </w:r>
      <w:r w:rsidRPr="00A12465">
        <w:rPr>
          <w:color w:val="000000"/>
          <w:sz w:val="22"/>
          <w:szCs w:val="22"/>
        </w:rPr>
        <w:br/>
        <w:t>9 maja  2014</w:t>
      </w:r>
      <w:r w:rsidR="002B6CB5">
        <w:rPr>
          <w:color w:val="000000"/>
          <w:sz w:val="22"/>
          <w:szCs w:val="22"/>
        </w:rPr>
        <w:t xml:space="preserve"> </w:t>
      </w:r>
      <w:r w:rsidRPr="00A12465">
        <w:rPr>
          <w:color w:val="000000"/>
          <w:sz w:val="22"/>
          <w:szCs w:val="22"/>
        </w:rPr>
        <w:t>r</w:t>
      </w:r>
      <w:r w:rsidR="002B6CB5">
        <w:rPr>
          <w:color w:val="000000"/>
          <w:sz w:val="22"/>
          <w:szCs w:val="22"/>
        </w:rPr>
        <w:t>.</w:t>
      </w:r>
      <w:r w:rsidRPr="00A12465">
        <w:rPr>
          <w:color w:val="000000"/>
          <w:sz w:val="22"/>
          <w:szCs w:val="22"/>
        </w:rPr>
        <w:t xml:space="preserve"> o informowaniu o cenach towarów i usług (Dz. U. z 20</w:t>
      </w:r>
      <w:r w:rsidR="008A12CD">
        <w:rPr>
          <w:color w:val="000000"/>
          <w:sz w:val="22"/>
          <w:szCs w:val="22"/>
        </w:rPr>
        <w:t xml:space="preserve">23 </w:t>
      </w:r>
      <w:r w:rsidRPr="00A12465">
        <w:rPr>
          <w:color w:val="000000"/>
          <w:sz w:val="22"/>
          <w:szCs w:val="22"/>
        </w:rPr>
        <w:t xml:space="preserve">r. poz. </w:t>
      </w:r>
      <w:r w:rsidR="008A12CD">
        <w:rPr>
          <w:color w:val="000000"/>
          <w:sz w:val="22"/>
          <w:szCs w:val="22"/>
        </w:rPr>
        <w:t>168</w:t>
      </w:r>
      <w:r w:rsidRPr="00A12465">
        <w:rPr>
          <w:color w:val="000000"/>
          <w:sz w:val="22"/>
          <w:szCs w:val="22"/>
        </w:rPr>
        <w:t>), uwzględnia</w:t>
      </w:r>
      <w:r w:rsidRPr="00A12465">
        <w:rPr>
          <w:sz w:val="22"/>
          <w:szCs w:val="22"/>
        </w:rPr>
        <w:t xml:space="preserve"> podatek od towarów i usług oraz podatek akcyzowy, jeżeli na podstawie odrębnych przepisów sprzedaż towaru (usługi) podlega w/w podatkom.</w:t>
      </w:r>
    </w:p>
    <w:p w14:paraId="0282D3F1" w14:textId="77777777" w:rsidR="00994089" w:rsidRPr="00A12465" w:rsidRDefault="00994089" w:rsidP="00994089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A12465">
        <w:rPr>
          <w:sz w:val="22"/>
          <w:szCs w:val="22"/>
        </w:rPr>
        <w:t>Ceny jednostkowe asortymentu, zawarte w załączniku nr 1</w:t>
      </w:r>
      <w:r w:rsidRPr="00A12465">
        <w:rPr>
          <w:i/>
          <w:sz w:val="22"/>
          <w:szCs w:val="22"/>
        </w:rPr>
        <w:t xml:space="preserve"> </w:t>
      </w:r>
      <w:r w:rsidRPr="00A12465">
        <w:rPr>
          <w:sz w:val="22"/>
          <w:szCs w:val="22"/>
        </w:rPr>
        <w:t xml:space="preserve">do niniejszej umowy, zawierają w sobie koszty opakowania, transportu oraz rozładowania w siedzibie Zamawiającego oraz inne koszty niezbędne do prawidłowej realizacji niniejszej umowy. </w:t>
      </w:r>
    </w:p>
    <w:p w14:paraId="70097913" w14:textId="77777777" w:rsidR="00250201" w:rsidRPr="00A12465" w:rsidRDefault="00250201" w:rsidP="006B7EB3">
      <w:pPr>
        <w:rPr>
          <w:b/>
          <w:sz w:val="22"/>
          <w:szCs w:val="22"/>
        </w:rPr>
      </w:pPr>
    </w:p>
    <w:p w14:paraId="3676B468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6</w:t>
      </w:r>
    </w:p>
    <w:p w14:paraId="02F3D6EC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Płatności</w:t>
      </w:r>
    </w:p>
    <w:p w14:paraId="5F88C6BE" w14:textId="77777777" w:rsidR="0023451B" w:rsidRPr="006F45ED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pacing w:val="-2"/>
          <w:sz w:val="22"/>
          <w:szCs w:val="22"/>
        </w:rPr>
        <w:t>Wykonawca wystawi fakturę VAT za realizację zamówienia wraz z załączonym potwierdzeniem</w:t>
      </w:r>
      <w:r w:rsidRPr="00A12465">
        <w:rPr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 xml:space="preserve">realizacji dostawy. </w:t>
      </w:r>
    </w:p>
    <w:p w14:paraId="1D3D4AE8" w14:textId="77777777" w:rsidR="004B231E" w:rsidRPr="006F45ED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napToGrid w:val="0"/>
          <w:spacing w:val="-6"/>
          <w:sz w:val="22"/>
          <w:szCs w:val="22"/>
        </w:rPr>
        <w:t>Zapłata należności dokon</w:t>
      </w:r>
      <w:r w:rsidR="005115B6">
        <w:rPr>
          <w:snapToGrid w:val="0"/>
          <w:spacing w:val="-6"/>
          <w:sz w:val="22"/>
          <w:szCs w:val="22"/>
        </w:rPr>
        <w:t>ana</w:t>
      </w:r>
      <w:r w:rsidRPr="00A12465">
        <w:rPr>
          <w:snapToGrid w:val="0"/>
          <w:spacing w:val="-6"/>
          <w:sz w:val="22"/>
          <w:szCs w:val="22"/>
        </w:rPr>
        <w:t xml:space="preserve"> będzie przelewem na konto bankowe </w:t>
      </w:r>
      <w:r w:rsidRPr="00A12465">
        <w:rPr>
          <w:spacing w:val="-6"/>
          <w:sz w:val="22"/>
          <w:szCs w:val="22"/>
        </w:rPr>
        <w:t>Wykonawc</w:t>
      </w:r>
      <w:r w:rsidRPr="00A12465">
        <w:rPr>
          <w:snapToGrid w:val="0"/>
          <w:spacing w:val="-6"/>
          <w:sz w:val="22"/>
          <w:szCs w:val="22"/>
        </w:rPr>
        <w:t>y</w:t>
      </w:r>
      <w:r w:rsidRPr="00A12465">
        <w:rPr>
          <w:snapToGrid w:val="0"/>
          <w:sz w:val="22"/>
          <w:szCs w:val="22"/>
        </w:rPr>
        <w:t xml:space="preserve"> </w:t>
      </w:r>
      <w:r w:rsidRPr="00A12465">
        <w:rPr>
          <w:spacing w:val="-2"/>
          <w:sz w:val="22"/>
          <w:szCs w:val="22"/>
        </w:rPr>
        <w:t>wskazane w fakturze VAT</w:t>
      </w:r>
      <w:r w:rsidRPr="00A12465">
        <w:rPr>
          <w:snapToGrid w:val="0"/>
          <w:spacing w:val="-2"/>
          <w:sz w:val="22"/>
          <w:szCs w:val="22"/>
        </w:rPr>
        <w:t xml:space="preserve"> w terminie</w:t>
      </w:r>
      <w:r w:rsidR="00C47DBD">
        <w:rPr>
          <w:snapToGrid w:val="0"/>
          <w:spacing w:val="-2"/>
          <w:sz w:val="22"/>
          <w:szCs w:val="22"/>
        </w:rPr>
        <w:t xml:space="preserve"> </w:t>
      </w:r>
      <w:r w:rsidR="005115B6">
        <w:rPr>
          <w:b/>
          <w:snapToGrid w:val="0"/>
          <w:spacing w:val="-2"/>
          <w:sz w:val="22"/>
          <w:szCs w:val="22"/>
        </w:rPr>
        <w:t>30</w:t>
      </w:r>
      <w:r w:rsidRPr="008F2563">
        <w:rPr>
          <w:b/>
          <w:snapToGrid w:val="0"/>
          <w:spacing w:val="-2"/>
          <w:sz w:val="22"/>
          <w:szCs w:val="22"/>
        </w:rPr>
        <w:t xml:space="preserve"> dni</w:t>
      </w:r>
      <w:r w:rsidRPr="00A12465">
        <w:rPr>
          <w:snapToGrid w:val="0"/>
          <w:spacing w:val="-2"/>
          <w:sz w:val="22"/>
          <w:szCs w:val="22"/>
        </w:rPr>
        <w:t xml:space="preserve"> kalendarzowych od daty doręczenia prawidłowo wystawionej faktury</w:t>
      </w:r>
      <w:r w:rsidRPr="00A12465">
        <w:rPr>
          <w:snapToGrid w:val="0"/>
          <w:sz w:val="22"/>
          <w:szCs w:val="22"/>
        </w:rPr>
        <w:t xml:space="preserve"> VAT do siedziby Zamawiającego</w:t>
      </w:r>
      <w:r w:rsidR="005115B6">
        <w:rPr>
          <w:snapToGrid w:val="0"/>
          <w:sz w:val="22"/>
          <w:szCs w:val="22"/>
        </w:rPr>
        <w:t>.</w:t>
      </w:r>
      <w:r w:rsidRPr="00A12465">
        <w:rPr>
          <w:sz w:val="22"/>
          <w:szCs w:val="22"/>
        </w:rPr>
        <w:t xml:space="preserve"> </w:t>
      </w:r>
      <w:r w:rsidR="002B6CB5" w:rsidRPr="005D52FD">
        <w:rPr>
          <w:sz w:val="22"/>
          <w:szCs w:val="22"/>
        </w:rPr>
        <w:t xml:space="preserve">Za datę doręczenia uważa się datę wpływu faktury w formie </w:t>
      </w:r>
      <w:r w:rsidR="002B6CB5" w:rsidRPr="002B6CB5">
        <w:rPr>
          <w:sz w:val="22"/>
          <w:szCs w:val="22"/>
        </w:rPr>
        <w:t xml:space="preserve">elektronicznej na adres </w:t>
      </w:r>
      <w:r w:rsidR="005115B6">
        <w:rPr>
          <w:sz w:val="22"/>
          <w:szCs w:val="22"/>
        </w:rPr>
        <w:br/>
      </w:r>
      <w:r w:rsidR="002B6CB5" w:rsidRPr="002B6CB5">
        <w:rPr>
          <w:sz w:val="22"/>
          <w:szCs w:val="22"/>
        </w:rPr>
        <w:t xml:space="preserve">e-mail Zamawiającego: </w:t>
      </w:r>
      <w:hyperlink r:id="rId10" w:history="1">
        <w:r w:rsidR="002B6CB5">
          <w:rPr>
            <w:rStyle w:val="Hipercze"/>
            <w:color w:val="4472C4"/>
            <w:sz w:val="22"/>
            <w:szCs w:val="22"/>
          </w:rPr>
          <w:t>faktura@wszzkielce.pl</w:t>
        </w:r>
      </w:hyperlink>
      <w:r w:rsidR="00FA0E05">
        <w:rPr>
          <w:color w:val="4472C4"/>
          <w:sz w:val="22"/>
          <w:szCs w:val="22"/>
          <w:u w:val="single"/>
        </w:rPr>
        <w:t xml:space="preserve"> </w:t>
      </w:r>
    </w:p>
    <w:p w14:paraId="536F75A1" w14:textId="77777777" w:rsidR="004B231E" w:rsidRPr="00A12465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z w:val="22"/>
          <w:szCs w:val="22"/>
        </w:rPr>
        <w:t>Za dzień zapłaty przyjmuje się datę obciążenia rachunku bankowego Zamawiającego.</w:t>
      </w:r>
      <w:r w:rsidRPr="00A12465">
        <w:rPr>
          <w:color w:val="FF0000"/>
          <w:sz w:val="22"/>
          <w:szCs w:val="22"/>
        </w:rPr>
        <w:t xml:space="preserve"> </w:t>
      </w:r>
      <w:r w:rsidRPr="00A12465">
        <w:rPr>
          <w:sz w:val="22"/>
          <w:szCs w:val="22"/>
        </w:rPr>
        <w:t>Wykonawcy przysługują odsetki ustawowe za opóźnienia w spełnieniu świadczenia pieniężnego przez Zamawiającego.</w:t>
      </w:r>
    </w:p>
    <w:p w14:paraId="76008909" w14:textId="77777777" w:rsidR="004B231E" w:rsidRPr="00A12465" w:rsidRDefault="004B231E" w:rsidP="004B231E">
      <w:pPr>
        <w:numPr>
          <w:ilvl w:val="0"/>
          <w:numId w:val="4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 </w:t>
      </w:r>
    </w:p>
    <w:p w14:paraId="0D961F86" w14:textId="77777777" w:rsidR="004B231E" w:rsidRPr="00A12465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napToGrid w:val="0"/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A12465">
        <w:rPr>
          <w:sz w:val="22"/>
          <w:szCs w:val="22"/>
        </w:rPr>
        <w:br/>
      </w:r>
      <w:r w:rsidRPr="00A12465">
        <w:rPr>
          <w:snapToGrid w:val="0"/>
          <w:spacing w:val="-4"/>
          <w:sz w:val="22"/>
          <w:szCs w:val="22"/>
        </w:rPr>
        <w:t>25-736 Kielce ul. Grunwaldzka 45 NIP 959-12-91-292.</w:t>
      </w:r>
    </w:p>
    <w:p w14:paraId="534417E4" w14:textId="77777777" w:rsidR="00994089" w:rsidRPr="00A12465" w:rsidRDefault="00994089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6557937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7</w:t>
      </w:r>
    </w:p>
    <w:p w14:paraId="481828B1" w14:textId="77777777" w:rsidR="00994089" w:rsidRPr="00A12465" w:rsidRDefault="00994089" w:rsidP="00994089">
      <w:pPr>
        <w:jc w:val="center"/>
        <w:rPr>
          <w:sz w:val="22"/>
          <w:szCs w:val="22"/>
        </w:rPr>
      </w:pPr>
      <w:r w:rsidRPr="00A12465">
        <w:rPr>
          <w:b/>
          <w:sz w:val="22"/>
          <w:szCs w:val="22"/>
        </w:rPr>
        <w:t>Rękojmia za wady, gwarancja jakości</w:t>
      </w:r>
    </w:p>
    <w:p w14:paraId="5A382DE3" w14:textId="48DF1F24" w:rsidR="003322D2" w:rsidRPr="00A03548" w:rsidRDefault="00994089" w:rsidP="00A03548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A12465">
        <w:rPr>
          <w:spacing w:val="-2"/>
          <w:sz w:val="22"/>
          <w:szCs w:val="22"/>
        </w:rPr>
        <w:t xml:space="preserve">Na dostarczony towar Wykonawca udziela Zamawiającemu </w:t>
      </w:r>
      <w:r w:rsidRPr="00A03548">
        <w:rPr>
          <w:b/>
          <w:bCs/>
          <w:spacing w:val="-2"/>
          <w:sz w:val="22"/>
          <w:szCs w:val="22"/>
        </w:rPr>
        <w:t>gwarancji</w:t>
      </w:r>
      <w:r w:rsidR="005059F7" w:rsidRPr="00A03548">
        <w:rPr>
          <w:b/>
          <w:bCs/>
          <w:spacing w:val="-2"/>
          <w:sz w:val="22"/>
          <w:szCs w:val="22"/>
        </w:rPr>
        <w:t xml:space="preserve"> </w:t>
      </w:r>
      <w:r w:rsidRPr="00A03548">
        <w:rPr>
          <w:b/>
          <w:bCs/>
          <w:spacing w:val="-2"/>
          <w:sz w:val="22"/>
          <w:szCs w:val="22"/>
        </w:rPr>
        <w:t xml:space="preserve">na okres </w:t>
      </w:r>
      <w:r w:rsidR="00CD4EF5">
        <w:rPr>
          <w:b/>
          <w:bCs/>
          <w:spacing w:val="-2"/>
          <w:sz w:val="22"/>
          <w:szCs w:val="22"/>
        </w:rPr>
        <w:t>24</w:t>
      </w:r>
      <w:r w:rsidRPr="00A03548">
        <w:rPr>
          <w:b/>
          <w:bCs/>
          <w:spacing w:val="-2"/>
          <w:sz w:val="22"/>
          <w:szCs w:val="22"/>
        </w:rPr>
        <w:t xml:space="preserve"> miesięcy</w:t>
      </w:r>
      <w:r w:rsidRPr="00A12465">
        <w:rPr>
          <w:spacing w:val="-2"/>
          <w:sz w:val="22"/>
          <w:szCs w:val="22"/>
        </w:rPr>
        <w:t>, licząc od dnia wydania Zamawiającemu towaru zgodnego z umową.</w:t>
      </w:r>
    </w:p>
    <w:p w14:paraId="1B3066F5" w14:textId="77777777" w:rsidR="002E6B5B" w:rsidRPr="002E6B5B" w:rsidRDefault="00994089" w:rsidP="0099408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12465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A12465">
        <w:rPr>
          <w:spacing w:val="-6"/>
          <w:sz w:val="22"/>
          <w:szCs w:val="22"/>
        </w:rPr>
        <w:t xml:space="preserve"> </w:t>
      </w:r>
      <w:r w:rsidRPr="00A12465">
        <w:rPr>
          <w:spacing w:val="-12"/>
          <w:sz w:val="22"/>
          <w:szCs w:val="22"/>
        </w:rPr>
        <w:t xml:space="preserve">Wykonawcy, a Wykonawca zobowiązuje się do </w:t>
      </w:r>
    </w:p>
    <w:p w14:paraId="2AEA8106" w14:textId="77777777" w:rsidR="00994089" w:rsidRPr="002E6B5B" w:rsidRDefault="00994089" w:rsidP="005115B6">
      <w:pPr>
        <w:numPr>
          <w:ilvl w:val="0"/>
          <w:numId w:val="28"/>
        </w:numPr>
        <w:jc w:val="both"/>
        <w:rPr>
          <w:sz w:val="22"/>
          <w:szCs w:val="22"/>
        </w:rPr>
      </w:pPr>
      <w:r w:rsidRPr="00A12465">
        <w:rPr>
          <w:spacing w:val="-12"/>
          <w:sz w:val="22"/>
          <w:szCs w:val="22"/>
        </w:rPr>
        <w:lastRenderedPageBreak/>
        <w:t>usunięcia wad, braków lub niezgodności towaru z umową</w:t>
      </w:r>
      <w:r w:rsidRPr="00A12465">
        <w:rPr>
          <w:spacing w:val="-4"/>
          <w:sz w:val="22"/>
          <w:szCs w:val="22"/>
        </w:rPr>
        <w:t xml:space="preserve"> </w:t>
      </w:r>
      <w:r w:rsidRPr="00A12465">
        <w:rPr>
          <w:spacing w:val="-8"/>
          <w:sz w:val="22"/>
          <w:szCs w:val="22"/>
        </w:rPr>
        <w:t xml:space="preserve">niezwłocznie, lecz nie później niż w terminie </w:t>
      </w:r>
      <w:r w:rsidR="005115B6">
        <w:rPr>
          <w:spacing w:val="-8"/>
          <w:sz w:val="22"/>
          <w:szCs w:val="22"/>
        </w:rPr>
        <w:t>5</w:t>
      </w:r>
      <w:r w:rsidRPr="00A12465">
        <w:rPr>
          <w:spacing w:val="-8"/>
          <w:sz w:val="22"/>
          <w:szCs w:val="22"/>
        </w:rPr>
        <w:t xml:space="preserve"> dni roboczych od daty otrzymania pisemnej reklamacji</w:t>
      </w:r>
      <w:r w:rsidR="002E6B5B">
        <w:rPr>
          <w:spacing w:val="-8"/>
          <w:sz w:val="22"/>
          <w:szCs w:val="22"/>
        </w:rPr>
        <w:t>,</w:t>
      </w:r>
    </w:p>
    <w:p w14:paraId="0164899E" w14:textId="77777777" w:rsidR="002E6B5B" w:rsidRPr="00A12465" w:rsidRDefault="002E6B5B" w:rsidP="002E6B5B">
      <w:pPr>
        <w:numPr>
          <w:ilvl w:val="0"/>
          <w:numId w:val="28"/>
        </w:numPr>
        <w:jc w:val="both"/>
        <w:rPr>
          <w:sz w:val="22"/>
          <w:szCs w:val="22"/>
        </w:rPr>
      </w:pPr>
      <w:r w:rsidRPr="001E6357">
        <w:rPr>
          <w:spacing w:val="-8"/>
          <w:sz w:val="22"/>
          <w:szCs w:val="22"/>
        </w:rPr>
        <w:t>przesłania decyzji o odmowie reklamacji z uwzględnieniem powyższych terminów</w:t>
      </w:r>
      <w:r>
        <w:rPr>
          <w:spacing w:val="-8"/>
          <w:sz w:val="22"/>
          <w:szCs w:val="22"/>
        </w:rPr>
        <w:t>.</w:t>
      </w:r>
    </w:p>
    <w:p w14:paraId="09001BFD" w14:textId="77777777" w:rsidR="00994089" w:rsidRPr="00A12465" w:rsidRDefault="00994089" w:rsidP="0099408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A12465">
        <w:rPr>
          <w:sz w:val="22"/>
          <w:szCs w:val="22"/>
        </w:rPr>
        <w:t xml:space="preserve"> mowa w ust. 2, reklamację poczytuje się za uznaną a </w:t>
      </w:r>
      <w:r w:rsidRPr="00A12465">
        <w:rPr>
          <w:spacing w:val="-4"/>
          <w:sz w:val="22"/>
          <w:szCs w:val="22"/>
        </w:rPr>
        <w:t>Zamawiający ma prawo do zaangażowania innych osób prawnych lub fizycznych (tzw. wykonanie</w:t>
      </w:r>
      <w:r w:rsidRPr="00A12465">
        <w:rPr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A12465">
        <w:rPr>
          <w:spacing w:val="-2"/>
          <w:sz w:val="22"/>
          <w:szCs w:val="22"/>
        </w:rPr>
        <w:t>tzw. wykonania zastępczego będą obciążać Wykonawcę. Zapis §</w:t>
      </w:r>
      <w:r w:rsidR="003C545E">
        <w:rPr>
          <w:spacing w:val="-2"/>
          <w:sz w:val="22"/>
          <w:szCs w:val="22"/>
        </w:rPr>
        <w:t xml:space="preserve">8 </w:t>
      </w:r>
      <w:r w:rsidRPr="00A12465">
        <w:rPr>
          <w:spacing w:val="-2"/>
          <w:sz w:val="22"/>
          <w:szCs w:val="22"/>
        </w:rPr>
        <w:t>ust. 2 stosuje się odpowiednio.</w:t>
      </w:r>
    </w:p>
    <w:p w14:paraId="48BA1BAF" w14:textId="334D7385" w:rsidR="00994089" w:rsidRPr="00E9595A" w:rsidRDefault="00994089" w:rsidP="0099408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6C4DA66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8</w:t>
      </w:r>
    </w:p>
    <w:p w14:paraId="68FB3C04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Kary umowne</w:t>
      </w:r>
    </w:p>
    <w:p w14:paraId="093A51CE" w14:textId="77777777" w:rsidR="00994089" w:rsidRPr="00A12465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1D60F1FA" w14:textId="77777777" w:rsidR="00994089" w:rsidRPr="00A12465" w:rsidRDefault="00994089" w:rsidP="00994089">
      <w:pPr>
        <w:numPr>
          <w:ilvl w:val="0"/>
          <w:numId w:val="9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Zamawiający zapłaci kary umowne Wykonawcy:</w:t>
      </w:r>
    </w:p>
    <w:p w14:paraId="2B2FC8C2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t xml:space="preserve">za odstąpienie od umowy przez którąkolwiek ze Stron z przyczyn leżących po stronie Zamawiającego </w:t>
      </w:r>
      <w:r w:rsidR="00C9013F">
        <w:rPr>
          <w:spacing w:val="-6"/>
          <w:sz w:val="22"/>
          <w:szCs w:val="22"/>
          <w:lang w:eastAsia="ar-SA"/>
        </w:rPr>
        <w:t xml:space="preserve">z </w:t>
      </w:r>
      <w:r w:rsidR="00C9013F">
        <w:rPr>
          <w:sz w:val="22"/>
          <w:szCs w:val="22"/>
          <w:lang w:eastAsia="ar-SA"/>
        </w:rPr>
        <w:t xml:space="preserve">wyjątkiem przypadków określonych </w:t>
      </w:r>
      <w:r w:rsidR="00C9013F" w:rsidRPr="00C9013F">
        <w:rPr>
          <w:sz w:val="22"/>
          <w:szCs w:val="22"/>
          <w:lang w:eastAsia="ar-SA"/>
        </w:rPr>
        <w:t xml:space="preserve">w </w:t>
      </w:r>
      <w:r w:rsidR="00C9013F" w:rsidRPr="00C9013F">
        <w:rPr>
          <w:sz w:val="22"/>
          <w:szCs w:val="22"/>
          <w:lang w:eastAsia="zh-CN"/>
        </w:rPr>
        <w:t xml:space="preserve">§ </w:t>
      </w:r>
      <w:r w:rsidR="00C9013F">
        <w:rPr>
          <w:sz w:val="22"/>
          <w:szCs w:val="22"/>
          <w:lang w:eastAsia="zh-CN"/>
        </w:rPr>
        <w:t>9</w:t>
      </w:r>
      <w:r w:rsidR="00C9013F" w:rsidRPr="00A12465">
        <w:rPr>
          <w:spacing w:val="-6"/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>- w wysokości</w:t>
      </w:r>
      <w:r w:rsidRPr="00A12465">
        <w:rPr>
          <w:spacing w:val="-4"/>
          <w:sz w:val="22"/>
          <w:szCs w:val="22"/>
        </w:rPr>
        <w:t xml:space="preserve"> </w:t>
      </w:r>
      <w:r w:rsidRPr="00A12465">
        <w:rPr>
          <w:b/>
          <w:spacing w:val="-4"/>
          <w:sz w:val="22"/>
          <w:szCs w:val="22"/>
        </w:rPr>
        <w:t>10%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 xml:space="preserve">wynagrodzenia brutto, o którym mowa w § </w:t>
      </w:r>
      <w:r w:rsidR="0011772B">
        <w:rPr>
          <w:spacing w:val="-4"/>
          <w:sz w:val="22"/>
          <w:szCs w:val="22"/>
        </w:rPr>
        <w:t>5</w:t>
      </w:r>
      <w:r w:rsidRPr="00A12465">
        <w:rPr>
          <w:spacing w:val="-4"/>
          <w:sz w:val="22"/>
          <w:szCs w:val="22"/>
        </w:rPr>
        <w:t xml:space="preserve"> ust. 1</w:t>
      </w:r>
      <w:r w:rsidRPr="00A12465">
        <w:rPr>
          <w:sz w:val="22"/>
          <w:szCs w:val="22"/>
        </w:rPr>
        <w:t>,</w:t>
      </w:r>
    </w:p>
    <w:p w14:paraId="63357225" w14:textId="77777777" w:rsidR="00994089" w:rsidRPr="00A12465" w:rsidRDefault="00994089" w:rsidP="00994089">
      <w:pPr>
        <w:numPr>
          <w:ilvl w:val="0"/>
          <w:numId w:val="9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>Wykonawca zapłaci kary umowne Zamawiającemu:</w:t>
      </w:r>
    </w:p>
    <w:p w14:paraId="1468F413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za odstąpienie od umowy przez którąkolwiek ze Stron z </w:t>
      </w:r>
      <w:r w:rsidRPr="00A12465">
        <w:rPr>
          <w:spacing w:val="-6"/>
          <w:sz w:val="22"/>
          <w:szCs w:val="22"/>
        </w:rPr>
        <w:t>przyczyn leżących po stronie</w:t>
      </w:r>
      <w:r w:rsidRPr="00A12465">
        <w:rPr>
          <w:sz w:val="22"/>
          <w:szCs w:val="22"/>
        </w:rPr>
        <w:t xml:space="preserve"> Wykonawcy - w wysokości </w:t>
      </w:r>
      <w:r w:rsidRPr="00A12465">
        <w:rPr>
          <w:b/>
          <w:sz w:val="22"/>
          <w:szCs w:val="22"/>
        </w:rPr>
        <w:t>10%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 xml:space="preserve">wynagrodzenia brutto, o którym mowa w § </w:t>
      </w:r>
      <w:r w:rsidR="0011772B">
        <w:rPr>
          <w:spacing w:val="-4"/>
          <w:sz w:val="22"/>
          <w:szCs w:val="22"/>
        </w:rPr>
        <w:t>5</w:t>
      </w:r>
      <w:r w:rsidRPr="00A12465">
        <w:rPr>
          <w:spacing w:val="-4"/>
          <w:sz w:val="22"/>
          <w:szCs w:val="22"/>
        </w:rPr>
        <w:t xml:space="preserve"> ust. 1</w:t>
      </w:r>
      <w:r w:rsidRPr="00A12465">
        <w:rPr>
          <w:sz w:val="22"/>
          <w:szCs w:val="22"/>
        </w:rPr>
        <w:t>,</w:t>
      </w:r>
    </w:p>
    <w:p w14:paraId="19682F55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 zwłokę w dostawie towaru zgodnego z umową – w wysokości</w:t>
      </w:r>
      <w:r w:rsidR="00A20787" w:rsidRPr="00A12465">
        <w:rPr>
          <w:b/>
          <w:sz w:val="22"/>
          <w:szCs w:val="22"/>
        </w:rPr>
        <w:t xml:space="preserve"> 100</w:t>
      </w:r>
      <w:r w:rsidRPr="00A12465">
        <w:rPr>
          <w:b/>
          <w:sz w:val="22"/>
          <w:szCs w:val="22"/>
        </w:rPr>
        <w:t>,00 zł</w:t>
      </w:r>
      <w:r w:rsidRPr="00A12465">
        <w:rPr>
          <w:sz w:val="22"/>
          <w:szCs w:val="22"/>
        </w:rPr>
        <w:t>, licząc za każd</w:t>
      </w:r>
      <w:r w:rsidR="00C47DBD">
        <w:rPr>
          <w:sz w:val="22"/>
          <w:szCs w:val="22"/>
        </w:rPr>
        <w:t>y</w:t>
      </w:r>
      <w:r w:rsidRPr="00A12465">
        <w:rPr>
          <w:sz w:val="22"/>
          <w:szCs w:val="22"/>
        </w:rPr>
        <w:t xml:space="preserve"> rozpoczęt</w:t>
      </w:r>
      <w:r w:rsidR="00C47DBD">
        <w:rPr>
          <w:sz w:val="22"/>
          <w:szCs w:val="22"/>
        </w:rPr>
        <w:t>y</w:t>
      </w:r>
      <w:r w:rsidRPr="00A12465">
        <w:rPr>
          <w:sz w:val="22"/>
          <w:szCs w:val="22"/>
        </w:rPr>
        <w:t xml:space="preserve"> </w:t>
      </w:r>
      <w:r w:rsidR="00C47DBD">
        <w:rPr>
          <w:sz w:val="22"/>
          <w:szCs w:val="22"/>
        </w:rPr>
        <w:t>dzień</w:t>
      </w:r>
      <w:r w:rsidRPr="00A12465">
        <w:rPr>
          <w:sz w:val="22"/>
          <w:szCs w:val="22"/>
        </w:rPr>
        <w:t xml:space="preserve"> zwłoki ponad termin określony w umowie,</w:t>
      </w:r>
    </w:p>
    <w:p w14:paraId="4CEC8CB8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 zwłokę w usunięciu wad, braków lub niezgodności towaru z umową, stwierdzonych przy odbiorze lub w okresie gwarancji/rękojmi – w wysokości</w:t>
      </w:r>
      <w:r w:rsidR="00A20787" w:rsidRPr="00A12465">
        <w:rPr>
          <w:b/>
          <w:sz w:val="22"/>
          <w:szCs w:val="22"/>
        </w:rPr>
        <w:t xml:space="preserve"> </w:t>
      </w:r>
      <w:r w:rsidR="005115B6">
        <w:rPr>
          <w:b/>
          <w:sz w:val="22"/>
          <w:szCs w:val="22"/>
        </w:rPr>
        <w:t>10</w:t>
      </w:r>
      <w:r w:rsidRPr="00A12465">
        <w:rPr>
          <w:b/>
          <w:sz w:val="22"/>
          <w:szCs w:val="22"/>
        </w:rPr>
        <w:t>0</w:t>
      </w:r>
      <w:r w:rsidR="003C545E">
        <w:rPr>
          <w:b/>
          <w:sz w:val="22"/>
          <w:szCs w:val="22"/>
        </w:rPr>
        <w:t>,</w:t>
      </w:r>
      <w:r w:rsidRPr="00A12465">
        <w:rPr>
          <w:b/>
          <w:sz w:val="22"/>
          <w:szCs w:val="22"/>
        </w:rPr>
        <w:t>00 zł</w:t>
      </w:r>
      <w:r w:rsidRPr="00A12465">
        <w:rPr>
          <w:sz w:val="22"/>
          <w:szCs w:val="22"/>
        </w:rPr>
        <w:t>, licząc za każdy dzień zwłoki ponad termin określony w umowie,</w:t>
      </w:r>
    </w:p>
    <w:p w14:paraId="29DF5B91" w14:textId="6BD196AB" w:rsidR="00994089" w:rsidRPr="00514D49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w razie niestarannego lub niezgodnego z umową wykonania dostaw</w:t>
      </w:r>
      <w:r w:rsidR="00C9013F">
        <w:rPr>
          <w:spacing w:val="-4"/>
          <w:sz w:val="22"/>
          <w:szCs w:val="22"/>
        </w:rPr>
        <w:t>y</w:t>
      </w:r>
      <w:r w:rsidRPr="00A12465">
        <w:rPr>
          <w:spacing w:val="-4"/>
          <w:sz w:val="22"/>
          <w:szCs w:val="22"/>
        </w:rPr>
        <w:t xml:space="preserve"> w zakresie opakowania towaru, transportu w warunkach niezgodnych z zaleceniami </w:t>
      </w:r>
      <w:r w:rsidRPr="00514D49">
        <w:rPr>
          <w:spacing w:val="-4"/>
          <w:sz w:val="22"/>
          <w:szCs w:val="22"/>
        </w:rPr>
        <w:t>producenta</w:t>
      </w:r>
      <w:r w:rsidRPr="00514D49">
        <w:rPr>
          <w:spacing w:val="-6"/>
          <w:sz w:val="22"/>
          <w:szCs w:val="22"/>
        </w:rPr>
        <w:t xml:space="preserve">, każdorazowo w wysokości </w:t>
      </w:r>
      <w:r w:rsidR="00A20787" w:rsidRPr="00514D49">
        <w:rPr>
          <w:b/>
          <w:spacing w:val="-6"/>
          <w:sz w:val="22"/>
          <w:szCs w:val="22"/>
        </w:rPr>
        <w:t>10</w:t>
      </w:r>
      <w:r w:rsidRPr="00514D49">
        <w:rPr>
          <w:b/>
          <w:spacing w:val="-6"/>
          <w:sz w:val="22"/>
          <w:szCs w:val="22"/>
        </w:rPr>
        <w:t>0,00 zł</w:t>
      </w:r>
      <w:r w:rsidRPr="00514D49">
        <w:rPr>
          <w:spacing w:val="-6"/>
          <w:sz w:val="22"/>
          <w:szCs w:val="22"/>
        </w:rPr>
        <w:t xml:space="preserve"> za stwierdzone uchybienie</w:t>
      </w:r>
    </w:p>
    <w:p w14:paraId="78C892A7" w14:textId="77777777" w:rsidR="00994089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Zamawiający zastrzega sobie prawo potrącenia kar umownych, oraz kosztów, o których mowa </w:t>
      </w:r>
      <w:r w:rsidRPr="00A12465">
        <w:rPr>
          <w:spacing w:val="-6"/>
          <w:sz w:val="22"/>
          <w:szCs w:val="22"/>
        </w:rPr>
        <w:t>w umowie, z wynagrodzenia</w:t>
      </w:r>
      <w:r w:rsidRPr="00A12465">
        <w:rPr>
          <w:sz w:val="22"/>
          <w:szCs w:val="22"/>
        </w:rPr>
        <w:t xml:space="preserve"> należnego Wykonawcy. O potrąceniu Zamawiający zawiadomi Wykonawcę w formie pisemnej wraz z podaniem uzasadnienia.</w:t>
      </w:r>
    </w:p>
    <w:p w14:paraId="41AF0DB9" w14:textId="77777777" w:rsidR="00C9013F" w:rsidRPr="00C9013F" w:rsidRDefault="00C9013F" w:rsidP="00C9013F">
      <w:pPr>
        <w:numPr>
          <w:ilvl w:val="0"/>
          <w:numId w:val="7"/>
        </w:numPr>
        <w:tabs>
          <w:tab w:val="num" w:pos="720"/>
        </w:tabs>
        <w:suppressAutoHyphens/>
        <w:jc w:val="both"/>
        <w:rPr>
          <w:rFonts w:eastAsia="Times New Roman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Łączna maksymalna wysokość kar umownych nie może przekraczać 30 % wartości umowy</w:t>
      </w:r>
      <w:r>
        <w:rPr>
          <w:rFonts w:eastAsia="Times New Roman"/>
          <w:sz w:val="22"/>
          <w:szCs w:val="22"/>
          <w:lang w:eastAsia="zh-CN"/>
        </w:rPr>
        <w:t>.</w:t>
      </w:r>
    </w:p>
    <w:p w14:paraId="73AE5230" w14:textId="77777777" w:rsidR="00994089" w:rsidRPr="00A12465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Jeżeli kara umowna nie pokryje poniesionej szkody, Zamawiający może dochodzić odszkodowania</w:t>
      </w:r>
      <w:r w:rsidRPr="00A12465">
        <w:rPr>
          <w:sz w:val="22"/>
          <w:szCs w:val="22"/>
        </w:rPr>
        <w:t xml:space="preserve"> uzupełniającego na zasadach ogólnych.</w:t>
      </w:r>
    </w:p>
    <w:p w14:paraId="0193EF6E" w14:textId="77777777" w:rsidR="00994089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Postanowienia umowy dotyczące kar umownych pozostają wiążące dla stron w przypadku </w:t>
      </w:r>
      <w:r w:rsidRPr="00A12465">
        <w:rPr>
          <w:sz w:val="22"/>
          <w:szCs w:val="22"/>
        </w:rPr>
        <w:br/>
        <w:t>odstąpienia od umowy przez którąkolwiek ze stron.</w:t>
      </w:r>
    </w:p>
    <w:p w14:paraId="5AB6DC68" w14:textId="77777777" w:rsidR="00113820" w:rsidRPr="00A12465" w:rsidRDefault="00113820" w:rsidP="00113820">
      <w:pPr>
        <w:ind w:left="360"/>
        <w:jc w:val="both"/>
        <w:rPr>
          <w:sz w:val="22"/>
          <w:szCs w:val="22"/>
        </w:rPr>
      </w:pPr>
    </w:p>
    <w:p w14:paraId="1053C877" w14:textId="77777777" w:rsidR="00994089" w:rsidRPr="00A12465" w:rsidRDefault="00994089" w:rsidP="00113820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9</w:t>
      </w:r>
    </w:p>
    <w:p w14:paraId="793E4040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Odstąpienie od umowy</w:t>
      </w:r>
    </w:p>
    <w:p w14:paraId="6433D697" w14:textId="77777777" w:rsidR="00994089" w:rsidRPr="00A12465" w:rsidRDefault="00994089" w:rsidP="00994089">
      <w:pPr>
        <w:numPr>
          <w:ilvl w:val="0"/>
          <w:numId w:val="13"/>
        </w:numPr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Strony postanawiają, że oprócz przypadków wymienionych w ustawie Kodeks Cywilny przysługuje</w:t>
      </w:r>
      <w:r w:rsidRPr="00A12465">
        <w:rPr>
          <w:sz w:val="22"/>
          <w:szCs w:val="22"/>
        </w:rPr>
        <w:t xml:space="preserve"> im prawo odstąpienia od umowy w następujących przypadkach:</w:t>
      </w:r>
    </w:p>
    <w:p w14:paraId="33BC4057" w14:textId="77777777" w:rsidR="00994089" w:rsidRPr="00A12465" w:rsidRDefault="00994089" w:rsidP="0099408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Zamawiający może odstąpić od umowy jeżeli:</w:t>
      </w:r>
    </w:p>
    <w:p w14:paraId="57FD0925" w14:textId="77777777" w:rsidR="00994089" w:rsidRPr="00A12465" w:rsidRDefault="00994089" w:rsidP="00994089">
      <w:pPr>
        <w:pStyle w:val="Nagwek"/>
        <w:numPr>
          <w:ilvl w:val="1"/>
          <w:numId w:val="14"/>
        </w:numPr>
        <w:tabs>
          <w:tab w:val="clear" w:pos="1440"/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 w:rsidRPr="00A12465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A12465">
        <w:rPr>
          <w:sz w:val="22"/>
          <w:szCs w:val="22"/>
        </w:rPr>
        <w:t xml:space="preserve"> w zakresie objętym zamówieniem,</w:t>
      </w:r>
    </w:p>
    <w:p w14:paraId="2154AB7B" w14:textId="77777777" w:rsidR="00994089" w:rsidRPr="00A12465" w:rsidRDefault="00994089" w:rsidP="00994089">
      <w:pPr>
        <w:pStyle w:val="Nagwek"/>
        <w:numPr>
          <w:ilvl w:val="1"/>
          <w:numId w:val="14"/>
        </w:numPr>
        <w:tabs>
          <w:tab w:val="clear" w:pos="1440"/>
          <w:tab w:val="clear" w:pos="4536"/>
          <w:tab w:val="clear" w:pos="9072"/>
        </w:tabs>
        <w:ind w:left="1134" w:hanging="425"/>
        <w:jc w:val="both"/>
        <w:rPr>
          <w:spacing w:val="-4"/>
          <w:sz w:val="22"/>
          <w:szCs w:val="22"/>
        </w:rPr>
      </w:pPr>
      <w:r w:rsidRPr="00A12465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A12465">
        <w:rPr>
          <w:sz w:val="22"/>
          <w:szCs w:val="22"/>
        </w:rPr>
        <w:t xml:space="preserve"> towaru z umową o 5 dni roboczych ponad terminy określone w umowie</w:t>
      </w:r>
      <w:r w:rsidRPr="00A12465">
        <w:rPr>
          <w:spacing w:val="-4"/>
          <w:sz w:val="22"/>
          <w:szCs w:val="22"/>
        </w:rPr>
        <w:t>.</w:t>
      </w:r>
    </w:p>
    <w:p w14:paraId="48435BC2" w14:textId="77777777" w:rsidR="00994089" w:rsidRPr="00A12465" w:rsidRDefault="00994089" w:rsidP="00994089">
      <w:pPr>
        <w:pStyle w:val="Nagwek"/>
        <w:numPr>
          <w:ilvl w:val="1"/>
          <w:numId w:val="14"/>
        </w:numPr>
        <w:tabs>
          <w:tab w:val="clear" w:pos="1440"/>
          <w:tab w:val="clear" w:pos="4536"/>
          <w:tab w:val="clear" w:pos="9072"/>
        </w:tabs>
        <w:ind w:left="1134" w:hanging="425"/>
        <w:jc w:val="both"/>
        <w:rPr>
          <w:spacing w:val="-4"/>
          <w:sz w:val="22"/>
          <w:szCs w:val="22"/>
        </w:rPr>
      </w:pPr>
      <w:r w:rsidRPr="00A12465">
        <w:rPr>
          <w:spacing w:val="-4"/>
          <w:sz w:val="22"/>
          <w:szCs w:val="22"/>
        </w:rPr>
        <w:t>Wykonawca trzykrotnie został ukarany za naruszenie tożsamych obowiązków określonych</w:t>
      </w:r>
      <w:r w:rsidRPr="00A12465">
        <w:rPr>
          <w:sz w:val="22"/>
          <w:szCs w:val="22"/>
        </w:rPr>
        <w:t xml:space="preserve"> w umowie,</w:t>
      </w:r>
    </w:p>
    <w:p w14:paraId="5B2405A8" w14:textId="77777777" w:rsidR="00994089" w:rsidRPr="00A12465" w:rsidRDefault="00994089" w:rsidP="0099408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12465">
        <w:rPr>
          <w:sz w:val="22"/>
          <w:szCs w:val="22"/>
        </w:rPr>
        <w:t>Wykonawca może odstąpić od umowy jeżeli:</w:t>
      </w:r>
    </w:p>
    <w:p w14:paraId="0FF9D241" w14:textId="77777777" w:rsidR="00994089" w:rsidRPr="00A12465" w:rsidRDefault="00994089" w:rsidP="00994089">
      <w:pPr>
        <w:numPr>
          <w:ilvl w:val="0"/>
          <w:numId w:val="11"/>
        </w:numPr>
        <w:tabs>
          <w:tab w:val="clear" w:pos="1658"/>
          <w:tab w:val="num" w:pos="1134"/>
        </w:tabs>
        <w:ind w:left="1134" w:hanging="425"/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Zamawiający jest w zwłoce z uiszczeniem należności na rzecz </w:t>
      </w:r>
      <w:r w:rsidRPr="00A12465">
        <w:rPr>
          <w:spacing w:val="-4"/>
          <w:sz w:val="22"/>
          <w:szCs w:val="22"/>
        </w:rPr>
        <w:t>Wykonawcy 2 miesiące ponad termin płatności faktury i pomimo dodatkowego wezwania</w:t>
      </w:r>
      <w:r w:rsidRPr="00A12465">
        <w:rPr>
          <w:sz w:val="22"/>
          <w:szCs w:val="22"/>
        </w:rPr>
        <w:t xml:space="preserve"> listem poleconym odmawia uiszczenia należności.</w:t>
      </w:r>
    </w:p>
    <w:p w14:paraId="7E03C161" w14:textId="77777777" w:rsidR="00994089" w:rsidRPr="00A12465" w:rsidRDefault="00994089" w:rsidP="00994089">
      <w:pPr>
        <w:numPr>
          <w:ilvl w:val="0"/>
          <w:numId w:val="13"/>
        </w:numPr>
        <w:jc w:val="both"/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t>Odstąpienie od umowy może nastąpić w terminie 30 dni kalendarzowych od dnia powzięcia przez stronę wiadomości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>o okolicznościach, o których mowa ust. 1 i wymaga formy pisemnej wraz z podaniem uzasadnienia.</w:t>
      </w:r>
    </w:p>
    <w:p w14:paraId="40262BE6" w14:textId="32B298BB" w:rsidR="006E6222" w:rsidRPr="002604FC" w:rsidRDefault="00994089" w:rsidP="006E6222">
      <w:pPr>
        <w:numPr>
          <w:ilvl w:val="0"/>
          <w:numId w:val="13"/>
        </w:numPr>
        <w:jc w:val="both"/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lastRenderedPageBreak/>
        <w:t>Przed wykonaniem prawa odstąpienia od umowy, strona zamierzająca odstąpić od umowy wyznaczy</w:t>
      </w:r>
      <w:r w:rsidRPr="00A12465">
        <w:rPr>
          <w:sz w:val="22"/>
          <w:szCs w:val="22"/>
        </w:rPr>
        <w:t xml:space="preserve"> pisemnie drugiej stronie stosowny termin na usunięcie naruszeń lub usunięcie ich przyczyn, </w:t>
      </w:r>
      <w:r w:rsidRPr="00A12465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136EEBE7" w14:textId="77777777" w:rsidR="00994089" w:rsidRPr="00A12465" w:rsidRDefault="00994089" w:rsidP="00845571">
      <w:pPr>
        <w:jc w:val="center"/>
        <w:rPr>
          <w:sz w:val="22"/>
          <w:szCs w:val="22"/>
        </w:rPr>
      </w:pPr>
      <w:r w:rsidRPr="00A12465">
        <w:rPr>
          <w:b/>
          <w:sz w:val="22"/>
          <w:szCs w:val="22"/>
        </w:rPr>
        <w:t>§ 1</w:t>
      </w:r>
      <w:r w:rsidR="00D974E5">
        <w:rPr>
          <w:b/>
          <w:sz w:val="22"/>
          <w:szCs w:val="22"/>
        </w:rPr>
        <w:t>0</w:t>
      </w:r>
    </w:p>
    <w:p w14:paraId="215CAC20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Istotna zmiana okoliczności,</w:t>
      </w:r>
      <w:r w:rsidR="001F13A4">
        <w:rPr>
          <w:b/>
          <w:sz w:val="22"/>
          <w:szCs w:val="22"/>
        </w:rPr>
        <w:t xml:space="preserve"> </w:t>
      </w:r>
      <w:r w:rsidRPr="00A12465">
        <w:rPr>
          <w:b/>
          <w:sz w:val="22"/>
          <w:szCs w:val="22"/>
        </w:rPr>
        <w:t>siła wyższa</w:t>
      </w:r>
    </w:p>
    <w:p w14:paraId="7B440BBB" w14:textId="77777777" w:rsidR="00994089" w:rsidRPr="00A12465" w:rsidRDefault="00994089" w:rsidP="00994089">
      <w:pPr>
        <w:pStyle w:val="Tekstpodstawowywcity"/>
        <w:widowControl w:val="0"/>
        <w:numPr>
          <w:ilvl w:val="0"/>
          <w:numId w:val="8"/>
        </w:numPr>
        <w:suppressAutoHyphens/>
        <w:spacing w:after="0"/>
        <w:jc w:val="both"/>
        <w:rPr>
          <w:sz w:val="22"/>
          <w:szCs w:val="22"/>
        </w:rPr>
      </w:pPr>
      <w:r w:rsidRPr="00A12465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A12465">
        <w:rPr>
          <w:sz w:val="22"/>
          <w:szCs w:val="22"/>
        </w:rPr>
        <w:t xml:space="preserve"> </w:t>
      </w:r>
      <w:r w:rsidRPr="00A12465">
        <w:rPr>
          <w:spacing w:val="-8"/>
          <w:sz w:val="22"/>
          <w:szCs w:val="22"/>
        </w:rPr>
        <w:t>publicznym, czego nie można było przewidzieć w chwili zawarcia umowy, Zamawiający może odstąpić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>od umowy w terminie 30 dni kalendarzowych od powzięcia wiadomości o tych okolicznościach.</w:t>
      </w:r>
      <w:r w:rsidRPr="00A12465">
        <w:rPr>
          <w:sz w:val="22"/>
          <w:szCs w:val="22"/>
        </w:rPr>
        <w:t xml:space="preserve"> </w:t>
      </w:r>
      <w:r w:rsidRPr="00A12465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7C830967" w14:textId="77777777" w:rsidR="00994089" w:rsidRPr="00A12465" w:rsidRDefault="00994089" w:rsidP="00994089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t>Strony niniejszej umowy będą zwolnione z odpowiedzialności za niewypełnienie swoich zobowiązań</w:t>
      </w:r>
      <w:r w:rsidRPr="00A12465">
        <w:rPr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4A0CBA04" w14:textId="77777777" w:rsidR="00994089" w:rsidRPr="00A12465" w:rsidRDefault="00994089" w:rsidP="00994089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12465">
        <w:rPr>
          <w:sz w:val="22"/>
          <w:szCs w:val="22"/>
        </w:rPr>
        <w:t xml:space="preserve">Strona może powołać się na okoliczności siły wyższej tylko wtedy, gdy poinformuje ona o tym </w:t>
      </w:r>
      <w:r w:rsidRPr="00A12465">
        <w:rPr>
          <w:spacing w:val="-6"/>
          <w:sz w:val="22"/>
          <w:szCs w:val="22"/>
        </w:rPr>
        <w:t>pisemnie drugą stronę w ciągu 3 dni roboczych od powstania tych okoliczności, o ile poinformowanie</w:t>
      </w:r>
      <w:r w:rsidRPr="00A12465">
        <w:rPr>
          <w:sz w:val="22"/>
          <w:szCs w:val="22"/>
        </w:rPr>
        <w:t xml:space="preserve"> drugiej strony jest w tym terminie możliwe.</w:t>
      </w:r>
    </w:p>
    <w:p w14:paraId="65490032" w14:textId="77777777" w:rsidR="00994089" w:rsidRPr="00A12465" w:rsidRDefault="00994089" w:rsidP="00994089">
      <w:pPr>
        <w:pStyle w:val="Tekstpodstawowy"/>
        <w:numPr>
          <w:ilvl w:val="0"/>
          <w:numId w:val="8"/>
        </w:numPr>
        <w:rPr>
          <w:spacing w:val="-10"/>
          <w:sz w:val="22"/>
          <w:szCs w:val="22"/>
        </w:rPr>
      </w:pPr>
      <w:r w:rsidRPr="00A12465">
        <w:rPr>
          <w:spacing w:val="-10"/>
          <w:sz w:val="22"/>
          <w:szCs w:val="22"/>
        </w:rPr>
        <w:t>Okoliczności zaistnienia siły wyższej muszą zostać udowodnione przez stronę, która się na nie powołuje.</w:t>
      </w:r>
    </w:p>
    <w:p w14:paraId="3C9968B6" w14:textId="77777777" w:rsidR="008F2563" w:rsidRDefault="008F2563" w:rsidP="00994089">
      <w:pPr>
        <w:ind w:left="709" w:right="-99" w:hanging="425"/>
        <w:jc w:val="center"/>
        <w:rPr>
          <w:b/>
          <w:bCs/>
          <w:sz w:val="22"/>
          <w:szCs w:val="22"/>
        </w:rPr>
      </w:pPr>
    </w:p>
    <w:p w14:paraId="6452F332" w14:textId="77777777" w:rsidR="00994089" w:rsidRPr="00A12465" w:rsidRDefault="00994089" w:rsidP="00994089">
      <w:pPr>
        <w:ind w:left="709" w:right="-99" w:hanging="425"/>
        <w:jc w:val="center"/>
        <w:rPr>
          <w:b/>
          <w:bCs/>
          <w:sz w:val="22"/>
          <w:szCs w:val="22"/>
        </w:rPr>
      </w:pPr>
      <w:r w:rsidRPr="00A12465">
        <w:rPr>
          <w:b/>
          <w:bCs/>
          <w:sz w:val="22"/>
          <w:szCs w:val="22"/>
        </w:rPr>
        <w:t>§ 1</w:t>
      </w:r>
      <w:r w:rsidR="00D974E5">
        <w:rPr>
          <w:b/>
          <w:bCs/>
          <w:sz w:val="22"/>
          <w:szCs w:val="22"/>
        </w:rPr>
        <w:t>1</w:t>
      </w:r>
    </w:p>
    <w:p w14:paraId="5D48A047" w14:textId="77777777" w:rsidR="00994089" w:rsidRPr="00A12465" w:rsidRDefault="00DF083A" w:rsidP="00994089">
      <w:pPr>
        <w:ind w:left="709" w:right="-99" w:hanging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14:paraId="463998D6" w14:textId="77777777" w:rsidR="00994089" w:rsidRPr="00A12465" w:rsidRDefault="00994089" w:rsidP="00994089">
      <w:pPr>
        <w:numPr>
          <w:ilvl w:val="0"/>
          <w:numId w:val="17"/>
        </w:numPr>
        <w:suppressAutoHyphens/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Strony dopuszczają możliwość zmian umowy w następującym zakresie:</w:t>
      </w:r>
    </w:p>
    <w:p w14:paraId="2AA929CD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osób odpowiedzialnych za realizację umowy,</w:t>
      </w:r>
    </w:p>
    <w:p w14:paraId="36B57211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danych teleadresowych,</w:t>
      </w:r>
    </w:p>
    <w:p w14:paraId="69E5D2C9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podwykonawców na zasadach określonych w umowie,</w:t>
      </w:r>
    </w:p>
    <w:p w14:paraId="30D45657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5D0121F8" w14:textId="77777777" w:rsidR="00FA602C" w:rsidRPr="00A12465" w:rsidRDefault="00FA602C" w:rsidP="006E6222">
      <w:pPr>
        <w:numPr>
          <w:ilvl w:val="0"/>
          <w:numId w:val="17"/>
        </w:numPr>
        <w:suppressAutoHyphens/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wy</w:t>
      </w:r>
      <w:r w:rsidR="006E6222" w:rsidRPr="00A12465">
        <w:rPr>
          <w:sz w:val="22"/>
          <w:szCs w:val="22"/>
        </w:rPr>
        <w:t xml:space="preserve">sokości należnego wynagrodzenia </w:t>
      </w:r>
      <w:r w:rsidRPr="00A12465">
        <w:rPr>
          <w:sz w:val="22"/>
          <w:szCs w:val="22"/>
        </w:rPr>
        <w:t xml:space="preserve">w przypadku ustawowej zmiany obowiązujących stawek podatku VAT w odniesieniu do asortymentu objętego umową, jeżeli zmiany te będą miały wpływ na koszty wykonania umowy i Wykonawca w sposób obiektywny udowodni ich wielkość. </w:t>
      </w:r>
    </w:p>
    <w:p w14:paraId="6363DE9D" w14:textId="5C5F671F" w:rsidR="00994089" w:rsidRPr="00113820" w:rsidRDefault="00994089" w:rsidP="00994089">
      <w:pPr>
        <w:numPr>
          <w:ilvl w:val="0"/>
          <w:numId w:val="17"/>
        </w:numPr>
        <w:suppressAutoHyphens/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8A12CD">
        <w:rPr>
          <w:sz w:val="22"/>
          <w:szCs w:val="22"/>
        </w:rPr>
        <w:t xml:space="preserve"> </w:t>
      </w:r>
      <w:r w:rsidR="00C3049C">
        <w:rPr>
          <w:sz w:val="22"/>
          <w:szCs w:val="22"/>
        </w:rPr>
        <w:t>a</w:t>
      </w:r>
      <w:r w:rsidR="008A12CD">
        <w:rPr>
          <w:sz w:val="22"/>
          <w:szCs w:val="22"/>
        </w:rPr>
        <w:t>-</w:t>
      </w:r>
      <w:r w:rsidR="00C3049C">
        <w:rPr>
          <w:sz w:val="22"/>
          <w:szCs w:val="22"/>
        </w:rPr>
        <w:t>b,</w:t>
      </w:r>
      <w:r w:rsidR="008A12CD">
        <w:rPr>
          <w:sz w:val="22"/>
          <w:szCs w:val="22"/>
        </w:rPr>
        <w:t xml:space="preserve"> </w:t>
      </w:r>
      <w:r w:rsidR="00C3049C">
        <w:rPr>
          <w:sz w:val="22"/>
          <w:szCs w:val="22"/>
        </w:rPr>
        <w:t>d</w:t>
      </w:r>
      <w:r w:rsidRPr="00A12465">
        <w:rPr>
          <w:sz w:val="22"/>
          <w:szCs w:val="22"/>
        </w:rPr>
        <w:t>, dla których skuteczności wystarczające jest jednostronne pisemne oświadczenie strony.</w:t>
      </w:r>
    </w:p>
    <w:p w14:paraId="09602440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1</w:t>
      </w:r>
      <w:r w:rsidR="00D974E5">
        <w:rPr>
          <w:b/>
          <w:sz w:val="22"/>
          <w:szCs w:val="22"/>
        </w:rPr>
        <w:t>2</w:t>
      </w:r>
    </w:p>
    <w:p w14:paraId="485B5E5A" w14:textId="77777777" w:rsidR="00994089" w:rsidRPr="00A12465" w:rsidRDefault="00994089" w:rsidP="00994089">
      <w:pPr>
        <w:jc w:val="center"/>
        <w:rPr>
          <w:sz w:val="22"/>
          <w:szCs w:val="22"/>
        </w:rPr>
      </w:pPr>
      <w:r w:rsidRPr="00A12465">
        <w:rPr>
          <w:b/>
          <w:sz w:val="22"/>
          <w:szCs w:val="22"/>
        </w:rPr>
        <w:t>Postanowienia końcowe</w:t>
      </w:r>
    </w:p>
    <w:p w14:paraId="743F77E3" w14:textId="77777777" w:rsidR="00994089" w:rsidRPr="00A12465" w:rsidRDefault="00994089" w:rsidP="00994089">
      <w:pPr>
        <w:pStyle w:val="Tekstpodstawowy"/>
        <w:widowControl/>
        <w:numPr>
          <w:ilvl w:val="0"/>
          <w:numId w:val="6"/>
        </w:numPr>
        <w:rPr>
          <w:sz w:val="22"/>
          <w:szCs w:val="22"/>
        </w:rPr>
      </w:pPr>
      <w:r w:rsidRPr="00A12465">
        <w:rPr>
          <w:sz w:val="22"/>
          <w:szCs w:val="22"/>
        </w:rPr>
        <w:t>W sprawach nie uregulowanych w niniejszej umowie mają zastosowanie:</w:t>
      </w:r>
    </w:p>
    <w:p w14:paraId="41E72D76" w14:textId="4866E01F" w:rsidR="00994089" w:rsidRPr="00A12465" w:rsidRDefault="00994089" w:rsidP="00994089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 xml:space="preserve">właściwe przepisy ustawy z 23 kwietnia 1964 r. Kodeks Cywilny </w:t>
      </w:r>
      <w:r w:rsidR="00385ADF" w:rsidRPr="00A12465">
        <w:rPr>
          <w:sz w:val="22"/>
          <w:szCs w:val="22"/>
        </w:rPr>
        <w:t>(Dz. U. z 20</w:t>
      </w:r>
      <w:r w:rsidR="007B0345">
        <w:rPr>
          <w:sz w:val="22"/>
          <w:szCs w:val="22"/>
        </w:rPr>
        <w:t>2</w:t>
      </w:r>
      <w:r w:rsidR="00113820">
        <w:rPr>
          <w:sz w:val="22"/>
          <w:szCs w:val="22"/>
        </w:rPr>
        <w:t>3</w:t>
      </w:r>
      <w:r w:rsidR="002E6B5B">
        <w:rPr>
          <w:sz w:val="22"/>
          <w:szCs w:val="22"/>
        </w:rPr>
        <w:t>,</w:t>
      </w:r>
      <w:r w:rsidR="00385ADF" w:rsidRPr="00A12465">
        <w:rPr>
          <w:sz w:val="22"/>
          <w:szCs w:val="22"/>
        </w:rPr>
        <w:t xml:space="preserve"> poz. </w:t>
      </w:r>
      <w:r w:rsidR="00821DAE" w:rsidRPr="00A12465">
        <w:rPr>
          <w:sz w:val="22"/>
          <w:szCs w:val="22"/>
        </w:rPr>
        <w:t>1</w:t>
      </w:r>
      <w:r w:rsidR="00113820">
        <w:rPr>
          <w:sz w:val="22"/>
          <w:szCs w:val="22"/>
        </w:rPr>
        <w:t>610</w:t>
      </w:r>
      <w:r w:rsidRPr="00A12465">
        <w:rPr>
          <w:sz w:val="22"/>
          <w:szCs w:val="22"/>
        </w:rPr>
        <w:t>)</w:t>
      </w:r>
      <w:r w:rsidR="00C9013F">
        <w:rPr>
          <w:sz w:val="22"/>
          <w:szCs w:val="22"/>
        </w:rPr>
        <w:t>.</w:t>
      </w:r>
    </w:p>
    <w:p w14:paraId="5CC7D438" w14:textId="77777777" w:rsidR="00821DAE" w:rsidRPr="00A12465" w:rsidRDefault="00994089" w:rsidP="00821DAE">
      <w:pPr>
        <w:numPr>
          <w:ilvl w:val="0"/>
          <w:numId w:val="1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Wszelkie sprawy sporne wynikłe na tle realizacji niniejszej umowy strony będą starały się </w:t>
      </w:r>
      <w:r w:rsidRPr="00A12465">
        <w:rPr>
          <w:spacing w:val="-2"/>
          <w:sz w:val="22"/>
          <w:szCs w:val="22"/>
        </w:rPr>
        <w:t>rozstrzygać polubownie. W razie braku porozumienia sprawy sporne rozstrzygać będzie właściwy</w:t>
      </w:r>
      <w:r w:rsidRPr="00A12465">
        <w:rPr>
          <w:sz w:val="22"/>
          <w:szCs w:val="22"/>
        </w:rPr>
        <w:t xml:space="preserve"> Sąd </w:t>
      </w:r>
      <w:r w:rsidR="00C9013F">
        <w:rPr>
          <w:sz w:val="22"/>
          <w:szCs w:val="22"/>
        </w:rPr>
        <w:t>dla siedziby Zamawiającego</w:t>
      </w:r>
      <w:r w:rsidRPr="00A12465">
        <w:rPr>
          <w:sz w:val="22"/>
          <w:szCs w:val="22"/>
        </w:rPr>
        <w:t>.</w:t>
      </w:r>
    </w:p>
    <w:p w14:paraId="792545B4" w14:textId="77777777" w:rsidR="00821DAE" w:rsidRPr="00A12465" w:rsidRDefault="00821DAE" w:rsidP="00821DAE">
      <w:pPr>
        <w:numPr>
          <w:ilvl w:val="0"/>
          <w:numId w:val="1"/>
        </w:numPr>
        <w:suppressAutoHyphens/>
        <w:jc w:val="both"/>
        <w:rPr>
          <w:rFonts w:eastAsia="Times New Roman"/>
          <w:sz w:val="22"/>
          <w:szCs w:val="22"/>
        </w:rPr>
      </w:pPr>
      <w:r w:rsidRPr="00A12465">
        <w:rPr>
          <w:rFonts w:eastAsia="Times New Roman"/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2B5ED7EC" w14:textId="3C08CFEF" w:rsidR="00994089" w:rsidRDefault="00994089" w:rsidP="009940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Niniejsza umowa została sporządzona w dwóch jednobrzmiących egzemplarzach, </w:t>
      </w:r>
      <w:r w:rsidR="00C9013F">
        <w:rPr>
          <w:sz w:val="22"/>
          <w:szCs w:val="22"/>
        </w:rPr>
        <w:t>jednym</w:t>
      </w:r>
      <w:r w:rsidRPr="00A12465">
        <w:rPr>
          <w:sz w:val="22"/>
          <w:szCs w:val="22"/>
        </w:rPr>
        <w:t xml:space="preserve"> dla Zamawiającego i jednym dla Wykonawcy.</w:t>
      </w:r>
    </w:p>
    <w:p w14:paraId="480488FE" w14:textId="77777777" w:rsidR="002E1CEF" w:rsidRDefault="002E1CEF" w:rsidP="002E1CEF">
      <w:pPr>
        <w:jc w:val="both"/>
        <w:rPr>
          <w:sz w:val="22"/>
          <w:szCs w:val="22"/>
        </w:rPr>
      </w:pPr>
    </w:p>
    <w:p w14:paraId="67A78FAE" w14:textId="77777777" w:rsidR="002E1CEF" w:rsidRPr="002E1CEF" w:rsidRDefault="002E1CEF" w:rsidP="002E1CEF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994089" w:rsidRPr="00A12465" w14:paraId="3DD109A6" w14:textId="77777777" w:rsidTr="00994089">
        <w:tc>
          <w:tcPr>
            <w:tcW w:w="4996" w:type="dxa"/>
          </w:tcPr>
          <w:p w14:paraId="708E344D" w14:textId="77777777" w:rsidR="00994089" w:rsidRPr="00A12465" w:rsidRDefault="00994089" w:rsidP="00994089">
            <w:pPr>
              <w:jc w:val="center"/>
              <w:rPr>
                <w:sz w:val="22"/>
                <w:szCs w:val="22"/>
              </w:rPr>
            </w:pPr>
            <w:r w:rsidRPr="00A12465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</w:tcPr>
          <w:p w14:paraId="1A7962D3" w14:textId="77777777" w:rsidR="00994089" w:rsidRPr="00A12465" w:rsidRDefault="00994089" w:rsidP="00994089">
            <w:pPr>
              <w:jc w:val="center"/>
              <w:rPr>
                <w:sz w:val="22"/>
                <w:szCs w:val="22"/>
              </w:rPr>
            </w:pPr>
            <w:r w:rsidRPr="00A12465">
              <w:rPr>
                <w:b/>
                <w:sz w:val="22"/>
                <w:szCs w:val="22"/>
              </w:rPr>
              <w:t>WYKONAWCA</w:t>
            </w:r>
          </w:p>
        </w:tc>
      </w:tr>
      <w:tr w:rsidR="002E1CEF" w:rsidRPr="00A12465" w14:paraId="7F8AEC8D" w14:textId="77777777" w:rsidTr="00994089">
        <w:tc>
          <w:tcPr>
            <w:tcW w:w="4996" w:type="dxa"/>
          </w:tcPr>
          <w:p w14:paraId="193EA96F" w14:textId="77777777" w:rsidR="002E1CEF" w:rsidRPr="00A12465" w:rsidRDefault="002E1CEF" w:rsidP="00994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14:paraId="13F6D660" w14:textId="77777777" w:rsidR="002E1CEF" w:rsidRPr="00A12465" w:rsidRDefault="002E1CEF" w:rsidP="009940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089" w:rsidRPr="0089449A" w14:paraId="02621024" w14:textId="77777777" w:rsidTr="00994089">
        <w:tc>
          <w:tcPr>
            <w:tcW w:w="4996" w:type="dxa"/>
          </w:tcPr>
          <w:p w14:paraId="176C0CB5" w14:textId="77777777" w:rsidR="00994089" w:rsidRPr="0089449A" w:rsidRDefault="00994089" w:rsidP="00994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7" w:type="dxa"/>
          </w:tcPr>
          <w:p w14:paraId="273048B5" w14:textId="77777777" w:rsidR="00994089" w:rsidRPr="0089449A" w:rsidRDefault="00994089" w:rsidP="00994089">
            <w:pPr>
              <w:jc w:val="both"/>
              <w:rPr>
                <w:sz w:val="22"/>
                <w:szCs w:val="22"/>
              </w:rPr>
            </w:pPr>
          </w:p>
        </w:tc>
      </w:tr>
    </w:tbl>
    <w:p w14:paraId="5C29BB51" w14:textId="77777777" w:rsidR="002B063C" w:rsidRDefault="002B063C"/>
    <w:sectPr w:rsidR="002B063C" w:rsidSect="003C05E2"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70535" w14:textId="77777777" w:rsidR="003C05E2" w:rsidRDefault="003C05E2">
      <w:r>
        <w:separator/>
      </w:r>
    </w:p>
  </w:endnote>
  <w:endnote w:type="continuationSeparator" w:id="0">
    <w:p w14:paraId="433E5CCD" w14:textId="77777777" w:rsidR="003C05E2" w:rsidRDefault="003C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97729" w14:textId="77777777" w:rsidR="001A6E91" w:rsidRDefault="001A6E91" w:rsidP="00BE7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D3802" w14:textId="77777777" w:rsidR="001A6E91" w:rsidRDefault="001A6E91" w:rsidP="00BE75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2A00" w14:textId="77777777" w:rsidR="00575070" w:rsidRDefault="005750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93079C" w14:textId="77777777" w:rsidR="001A6E91" w:rsidRDefault="001A6E91" w:rsidP="00BE756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3363D" w14:textId="77777777" w:rsidR="003C05E2" w:rsidRDefault="003C05E2">
      <w:r>
        <w:separator/>
      </w:r>
    </w:p>
  </w:footnote>
  <w:footnote w:type="continuationSeparator" w:id="0">
    <w:p w14:paraId="77A8D3A7" w14:textId="77777777" w:rsidR="003C05E2" w:rsidRDefault="003C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B9E86B6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color w:val="auto"/>
        <w:sz w:val="24"/>
        <w:szCs w:val="24"/>
      </w:rPr>
    </w:lvl>
  </w:abstractNum>
  <w:abstractNum w:abstractNumId="4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342067D"/>
    <w:multiLevelType w:val="hybridMultilevel"/>
    <w:tmpl w:val="5DCEFE62"/>
    <w:lvl w:ilvl="0" w:tplc="B142A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04C8"/>
    <w:multiLevelType w:val="hybridMultilevel"/>
    <w:tmpl w:val="D8329C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  <w:rPr>
        <w:rFonts w:cs="Times New Roman"/>
      </w:rPr>
    </w:lvl>
  </w:abstractNum>
  <w:abstractNum w:abstractNumId="8" w15:restartNumberingAfterBreak="0">
    <w:nsid w:val="17233EFC"/>
    <w:multiLevelType w:val="singleLevel"/>
    <w:tmpl w:val="7370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19BF601C"/>
    <w:multiLevelType w:val="hybridMultilevel"/>
    <w:tmpl w:val="994EB6F2"/>
    <w:name w:val="WW8Num192"/>
    <w:lvl w:ilvl="0" w:tplc="B9E06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520FB4"/>
    <w:multiLevelType w:val="hybridMultilevel"/>
    <w:tmpl w:val="468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4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16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7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C50067"/>
    <w:multiLevelType w:val="hybridMultilevel"/>
    <w:tmpl w:val="43C07B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320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75747A"/>
    <w:multiLevelType w:val="hybridMultilevel"/>
    <w:tmpl w:val="842E4066"/>
    <w:lvl w:ilvl="0" w:tplc="19FEAC16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69949822">
    <w:abstractNumId w:val="28"/>
  </w:num>
  <w:num w:numId="2" w16cid:durableId="1497920335">
    <w:abstractNumId w:val="16"/>
  </w:num>
  <w:num w:numId="3" w16cid:durableId="2144810745">
    <w:abstractNumId w:val="10"/>
  </w:num>
  <w:num w:numId="4" w16cid:durableId="1001355753">
    <w:abstractNumId w:val="4"/>
  </w:num>
  <w:num w:numId="5" w16cid:durableId="1044019740">
    <w:abstractNumId w:val="14"/>
  </w:num>
  <w:num w:numId="6" w16cid:durableId="1525749548">
    <w:abstractNumId w:val="17"/>
  </w:num>
  <w:num w:numId="7" w16cid:durableId="535436585">
    <w:abstractNumId w:val="24"/>
  </w:num>
  <w:num w:numId="8" w16cid:durableId="1406024416">
    <w:abstractNumId w:val="8"/>
  </w:num>
  <w:num w:numId="9" w16cid:durableId="1402290410">
    <w:abstractNumId w:val="6"/>
  </w:num>
  <w:num w:numId="10" w16cid:durableId="196049906">
    <w:abstractNumId w:val="12"/>
  </w:num>
  <w:num w:numId="11" w16cid:durableId="887883872">
    <w:abstractNumId w:val="15"/>
  </w:num>
  <w:num w:numId="12" w16cid:durableId="158497425">
    <w:abstractNumId w:val="27"/>
  </w:num>
  <w:num w:numId="13" w16cid:durableId="1331175862">
    <w:abstractNumId w:val="20"/>
  </w:num>
  <w:num w:numId="14" w16cid:durableId="2118793983">
    <w:abstractNumId w:val="18"/>
  </w:num>
  <w:num w:numId="15" w16cid:durableId="400913013">
    <w:abstractNumId w:val="7"/>
  </w:num>
  <w:num w:numId="16" w16cid:durableId="865217778">
    <w:abstractNumId w:val="19"/>
  </w:num>
  <w:num w:numId="17" w16cid:durableId="243301500">
    <w:abstractNumId w:val="2"/>
    <w:lvlOverride w:ilvl="0">
      <w:startOverride w:val="1"/>
    </w:lvlOverride>
  </w:num>
  <w:num w:numId="18" w16cid:durableId="1896232423">
    <w:abstractNumId w:val="13"/>
  </w:num>
  <w:num w:numId="19" w16cid:durableId="666202907">
    <w:abstractNumId w:val="25"/>
  </w:num>
  <w:num w:numId="20" w16cid:durableId="876696068">
    <w:abstractNumId w:val="22"/>
  </w:num>
  <w:num w:numId="21" w16cid:durableId="451676476">
    <w:abstractNumId w:val="21"/>
  </w:num>
  <w:num w:numId="22" w16cid:durableId="71852749">
    <w:abstractNumId w:val="1"/>
  </w:num>
  <w:num w:numId="23" w16cid:durableId="486899200">
    <w:abstractNumId w:val="9"/>
  </w:num>
  <w:num w:numId="24" w16cid:durableId="726025593">
    <w:abstractNumId w:val="0"/>
  </w:num>
  <w:num w:numId="25" w16cid:durableId="19341941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0232058">
    <w:abstractNumId w:val="2"/>
  </w:num>
  <w:num w:numId="27" w16cid:durableId="1176187361">
    <w:abstractNumId w:val="3"/>
  </w:num>
  <w:num w:numId="28" w16cid:durableId="1152412111">
    <w:abstractNumId w:val="26"/>
  </w:num>
  <w:num w:numId="29" w16cid:durableId="1702196778">
    <w:abstractNumId w:val="5"/>
  </w:num>
  <w:num w:numId="30" w16cid:durableId="56711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01834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89"/>
    <w:rsid w:val="00030D0A"/>
    <w:rsid w:val="0005625A"/>
    <w:rsid w:val="00080A7C"/>
    <w:rsid w:val="00082378"/>
    <w:rsid w:val="000B4E58"/>
    <w:rsid w:val="000C0FC9"/>
    <w:rsid w:val="000E3AAF"/>
    <w:rsid w:val="000F0086"/>
    <w:rsid w:val="000F0F04"/>
    <w:rsid w:val="00113820"/>
    <w:rsid w:val="00114FDD"/>
    <w:rsid w:val="00115274"/>
    <w:rsid w:val="001172A7"/>
    <w:rsid w:val="0011772B"/>
    <w:rsid w:val="00131296"/>
    <w:rsid w:val="00135F22"/>
    <w:rsid w:val="001954F5"/>
    <w:rsid w:val="001970F6"/>
    <w:rsid w:val="001A6E91"/>
    <w:rsid w:val="001B6D62"/>
    <w:rsid w:val="001D323D"/>
    <w:rsid w:val="001D55B3"/>
    <w:rsid w:val="001E471B"/>
    <w:rsid w:val="001F13A4"/>
    <w:rsid w:val="0023451B"/>
    <w:rsid w:val="00245468"/>
    <w:rsid w:val="0024771C"/>
    <w:rsid w:val="00250201"/>
    <w:rsid w:val="002604FC"/>
    <w:rsid w:val="002647E3"/>
    <w:rsid w:val="00292CBD"/>
    <w:rsid w:val="002A589B"/>
    <w:rsid w:val="002B063C"/>
    <w:rsid w:val="002B0A25"/>
    <w:rsid w:val="002B6CB5"/>
    <w:rsid w:val="002E1CEF"/>
    <w:rsid w:val="002E6B5B"/>
    <w:rsid w:val="002E6E6E"/>
    <w:rsid w:val="00304022"/>
    <w:rsid w:val="003322D2"/>
    <w:rsid w:val="00385ADF"/>
    <w:rsid w:val="00392D13"/>
    <w:rsid w:val="003A1D15"/>
    <w:rsid w:val="003A3C2C"/>
    <w:rsid w:val="003B40BD"/>
    <w:rsid w:val="003B607C"/>
    <w:rsid w:val="003C05E2"/>
    <w:rsid w:val="003C0E59"/>
    <w:rsid w:val="003C545E"/>
    <w:rsid w:val="003F5658"/>
    <w:rsid w:val="0043369C"/>
    <w:rsid w:val="004B231E"/>
    <w:rsid w:val="004B6C50"/>
    <w:rsid w:val="004C0DF9"/>
    <w:rsid w:val="004D2737"/>
    <w:rsid w:val="004E2CA4"/>
    <w:rsid w:val="0050536C"/>
    <w:rsid w:val="005059F7"/>
    <w:rsid w:val="00507461"/>
    <w:rsid w:val="005104A5"/>
    <w:rsid w:val="005115B6"/>
    <w:rsid w:val="00514D49"/>
    <w:rsid w:val="00514F98"/>
    <w:rsid w:val="00515009"/>
    <w:rsid w:val="00556B09"/>
    <w:rsid w:val="00563430"/>
    <w:rsid w:val="005733EB"/>
    <w:rsid w:val="00575070"/>
    <w:rsid w:val="005A20D1"/>
    <w:rsid w:val="005B0927"/>
    <w:rsid w:val="005C2B5E"/>
    <w:rsid w:val="005C35D6"/>
    <w:rsid w:val="005E4DE5"/>
    <w:rsid w:val="005F30A0"/>
    <w:rsid w:val="00621D7E"/>
    <w:rsid w:val="00632392"/>
    <w:rsid w:val="00644E4A"/>
    <w:rsid w:val="00663D77"/>
    <w:rsid w:val="00666C83"/>
    <w:rsid w:val="0068319E"/>
    <w:rsid w:val="006B7EB3"/>
    <w:rsid w:val="006D3999"/>
    <w:rsid w:val="006E6222"/>
    <w:rsid w:val="006F3ECE"/>
    <w:rsid w:val="006F45ED"/>
    <w:rsid w:val="0070766A"/>
    <w:rsid w:val="0072400B"/>
    <w:rsid w:val="0074190A"/>
    <w:rsid w:val="00772AE3"/>
    <w:rsid w:val="00790A44"/>
    <w:rsid w:val="007B0345"/>
    <w:rsid w:val="007D44FA"/>
    <w:rsid w:val="007E1FC9"/>
    <w:rsid w:val="00816C43"/>
    <w:rsid w:val="00821DAE"/>
    <w:rsid w:val="008422BC"/>
    <w:rsid w:val="00845571"/>
    <w:rsid w:val="008767FE"/>
    <w:rsid w:val="008771B8"/>
    <w:rsid w:val="0088221C"/>
    <w:rsid w:val="00884557"/>
    <w:rsid w:val="0089449A"/>
    <w:rsid w:val="008A12CD"/>
    <w:rsid w:val="008B15B8"/>
    <w:rsid w:val="008C1B87"/>
    <w:rsid w:val="008F10E5"/>
    <w:rsid w:val="008F2563"/>
    <w:rsid w:val="008F5DBB"/>
    <w:rsid w:val="00906544"/>
    <w:rsid w:val="00951C29"/>
    <w:rsid w:val="00952E2F"/>
    <w:rsid w:val="009673DB"/>
    <w:rsid w:val="00994089"/>
    <w:rsid w:val="00997772"/>
    <w:rsid w:val="009C07B0"/>
    <w:rsid w:val="009E76C0"/>
    <w:rsid w:val="009F3E2D"/>
    <w:rsid w:val="00A03548"/>
    <w:rsid w:val="00A12465"/>
    <w:rsid w:val="00A20787"/>
    <w:rsid w:val="00A21FD3"/>
    <w:rsid w:val="00A358B3"/>
    <w:rsid w:val="00A548BC"/>
    <w:rsid w:val="00A900D0"/>
    <w:rsid w:val="00A929E3"/>
    <w:rsid w:val="00AA2294"/>
    <w:rsid w:val="00AA37D6"/>
    <w:rsid w:val="00B136C4"/>
    <w:rsid w:val="00B53B88"/>
    <w:rsid w:val="00B57EE2"/>
    <w:rsid w:val="00B65017"/>
    <w:rsid w:val="00B679C6"/>
    <w:rsid w:val="00B90E52"/>
    <w:rsid w:val="00BD2D0A"/>
    <w:rsid w:val="00BE45A0"/>
    <w:rsid w:val="00BE7564"/>
    <w:rsid w:val="00BF7BB2"/>
    <w:rsid w:val="00C028EE"/>
    <w:rsid w:val="00C16F02"/>
    <w:rsid w:val="00C3049C"/>
    <w:rsid w:val="00C45713"/>
    <w:rsid w:val="00C47DBD"/>
    <w:rsid w:val="00C53503"/>
    <w:rsid w:val="00C9013F"/>
    <w:rsid w:val="00CB0686"/>
    <w:rsid w:val="00CD4EF5"/>
    <w:rsid w:val="00CF4AC6"/>
    <w:rsid w:val="00D27C5F"/>
    <w:rsid w:val="00D305F8"/>
    <w:rsid w:val="00D70D2D"/>
    <w:rsid w:val="00D73DAE"/>
    <w:rsid w:val="00D844A2"/>
    <w:rsid w:val="00D9278C"/>
    <w:rsid w:val="00D974E5"/>
    <w:rsid w:val="00D9761A"/>
    <w:rsid w:val="00DA3F2A"/>
    <w:rsid w:val="00DC2536"/>
    <w:rsid w:val="00DC4FAD"/>
    <w:rsid w:val="00DF083A"/>
    <w:rsid w:val="00DF094C"/>
    <w:rsid w:val="00DF68F8"/>
    <w:rsid w:val="00E0191D"/>
    <w:rsid w:val="00E60491"/>
    <w:rsid w:val="00E9595A"/>
    <w:rsid w:val="00E96251"/>
    <w:rsid w:val="00EB1D06"/>
    <w:rsid w:val="00EB2D8A"/>
    <w:rsid w:val="00EC4A9D"/>
    <w:rsid w:val="00EE1D06"/>
    <w:rsid w:val="00F03169"/>
    <w:rsid w:val="00F05081"/>
    <w:rsid w:val="00F10BF9"/>
    <w:rsid w:val="00F1272B"/>
    <w:rsid w:val="00F65523"/>
    <w:rsid w:val="00F65668"/>
    <w:rsid w:val="00F667C2"/>
    <w:rsid w:val="00F76A99"/>
    <w:rsid w:val="00F918CB"/>
    <w:rsid w:val="00FA0E05"/>
    <w:rsid w:val="00FA602C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E64BF"/>
  <w15:chartTrackingRefBased/>
  <w15:docId w15:val="{260C4D76-5F45-4809-884F-BC696E8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4089"/>
    <w:rPr>
      <w:rFonts w:eastAsia="Calibri"/>
    </w:rPr>
  </w:style>
  <w:style w:type="paragraph" w:styleId="Nagwek8">
    <w:name w:val="heading 8"/>
    <w:basedOn w:val="Normalny"/>
    <w:next w:val="Normalny"/>
    <w:link w:val="Nagwek8Znak"/>
    <w:qFormat/>
    <w:rsid w:val="00994089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locked/>
    <w:rsid w:val="00994089"/>
    <w:rPr>
      <w:rFonts w:eastAsia="Calibri"/>
      <w:b/>
      <w:smallCaps/>
      <w:sz w:val="40"/>
      <w:lang w:val="pl-PL" w:eastAsia="pl-PL" w:bidi="ar-SA"/>
    </w:rPr>
  </w:style>
  <w:style w:type="paragraph" w:customStyle="1" w:styleId="Sowowa">
    <w:name w:val="Sowowa"/>
    <w:basedOn w:val="Normalny"/>
    <w:rsid w:val="00994089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rsid w:val="00994089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994089"/>
    <w:rPr>
      <w:rFonts w:eastAsia="Calibri"/>
      <w:sz w:val="24"/>
      <w:lang w:val="pl-PL" w:eastAsia="pl-PL" w:bidi="ar-SA"/>
    </w:rPr>
  </w:style>
  <w:style w:type="character" w:styleId="Numerstrony">
    <w:name w:val="page number"/>
    <w:rsid w:val="009940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408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994089"/>
    <w:rPr>
      <w:rFonts w:eastAsia="Calibri"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99408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locked/>
    <w:rsid w:val="00994089"/>
    <w:rPr>
      <w:rFonts w:eastAsia="Calibri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99408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994089"/>
    <w:rPr>
      <w:rFonts w:eastAsia="Calibri"/>
      <w:lang w:val="pl-PL" w:eastAsia="pl-PL" w:bidi="ar-SA"/>
    </w:rPr>
  </w:style>
  <w:style w:type="character" w:styleId="Hipercze">
    <w:name w:val="Hyperlink"/>
    <w:rsid w:val="00994089"/>
    <w:rPr>
      <w:rFonts w:cs="Times New Roman"/>
      <w:color w:val="0000FF"/>
      <w:u w:val="single"/>
    </w:rPr>
  </w:style>
  <w:style w:type="paragraph" w:styleId="Tekstpodstawowy2">
    <w:name w:val="Body Text 2"/>
    <w:basedOn w:val="Normalny"/>
    <w:rsid w:val="0089449A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rsid w:val="00F12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1272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115274"/>
    <w:pPr>
      <w:suppressAutoHyphens/>
    </w:pPr>
    <w:rPr>
      <w:rFonts w:eastAsia="Times New Roman"/>
      <w:lang w:eastAsia="ar-SA"/>
    </w:rPr>
  </w:style>
  <w:style w:type="character" w:customStyle="1" w:styleId="TekstprzypisudolnegoZnak">
    <w:name w:val="Tekst przypisu dolnego Znak"/>
    <w:link w:val="Tekstprzypisudolnego"/>
    <w:rsid w:val="00115274"/>
    <w:rPr>
      <w:lang w:eastAsia="ar-SA"/>
    </w:rPr>
  </w:style>
  <w:style w:type="character" w:styleId="Odwoanieprzypisudolnego">
    <w:name w:val="footnote reference"/>
    <w:uiPriority w:val="99"/>
    <w:rsid w:val="00115274"/>
    <w:rPr>
      <w:vertAlign w:val="superscript"/>
    </w:rPr>
  </w:style>
  <w:style w:type="paragraph" w:customStyle="1" w:styleId="WW-Domylnie">
    <w:name w:val="WW-Domyślnie"/>
    <w:rsid w:val="002B0A25"/>
    <w:pPr>
      <w:suppressAutoHyphens/>
    </w:pPr>
    <w:rPr>
      <w:rFonts w:eastAsia="Arial"/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3A1D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D1A7-15D7-4B71-8CD7-5FB6FAE7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4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</vt:lpstr>
    </vt:vector>
  </TitlesOfParts>
  <Company/>
  <LinksUpToDate>false</LinksUpToDate>
  <CharactersWithSpaces>13756</CharactersWithSpaces>
  <SharedDoc>false</SharedDoc>
  <HLinks>
    <vt:vector size="18" baseType="variant">
      <vt:variant>
        <vt:i4>5832820</vt:i4>
      </vt:variant>
      <vt:variant>
        <vt:i4>6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1048702</vt:i4>
      </vt:variant>
      <vt:variant>
        <vt:i4>3</vt:i4>
      </vt:variant>
      <vt:variant>
        <vt:i4>0</vt:i4>
      </vt:variant>
      <vt:variant>
        <vt:i4>5</vt:i4>
      </vt:variant>
      <vt:variant>
        <vt:lpwstr>mailto:jan.jamrozik@zus.pl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</dc:title>
  <dc:subject/>
  <dc:creator>Preferred Customer</dc:creator>
  <cp:keywords/>
  <dc:description/>
  <cp:lastModifiedBy>Renata Łastowska</cp:lastModifiedBy>
  <cp:revision>9</cp:revision>
  <cp:lastPrinted>2024-04-08T08:50:00Z</cp:lastPrinted>
  <dcterms:created xsi:type="dcterms:W3CDTF">2024-04-05T07:54:00Z</dcterms:created>
  <dcterms:modified xsi:type="dcterms:W3CDTF">2024-04-09T09:03:00Z</dcterms:modified>
</cp:coreProperties>
</file>