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E7D4A" w14:textId="2DDC5822" w:rsidR="000B06EF" w:rsidRPr="0009618F" w:rsidRDefault="000B06EF" w:rsidP="000B06EF">
      <w:pPr>
        <w:pStyle w:val="Nagwek4"/>
        <w:jc w:val="center"/>
        <w:rPr>
          <w:rFonts w:ascii="Times New Roman" w:hAnsi="Times New Roman"/>
          <w:color w:val="000000"/>
          <w:sz w:val="22"/>
          <w:szCs w:val="22"/>
        </w:rPr>
      </w:pPr>
      <w:r w:rsidRPr="0009618F">
        <w:rPr>
          <w:rFonts w:ascii="Times New Roman" w:hAnsi="Times New Roman"/>
          <w:color w:val="000000"/>
          <w:sz w:val="22"/>
          <w:szCs w:val="22"/>
        </w:rPr>
        <w:t xml:space="preserve">UMOWA NR </w:t>
      </w:r>
      <w:r w:rsidR="00A2715C" w:rsidRPr="0009618F">
        <w:rPr>
          <w:rFonts w:ascii="Times New Roman" w:hAnsi="Times New Roman"/>
          <w:color w:val="000000"/>
          <w:sz w:val="22"/>
          <w:szCs w:val="22"/>
        </w:rPr>
        <w:t>..........</w:t>
      </w:r>
    </w:p>
    <w:p w14:paraId="0499741A" w14:textId="77777777" w:rsidR="000B06EF" w:rsidRPr="0009618F" w:rsidRDefault="000B06EF" w:rsidP="000B06EF">
      <w:pPr>
        <w:pStyle w:val="Nagwek8"/>
        <w:rPr>
          <w:color w:val="000000"/>
          <w:sz w:val="22"/>
          <w:szCs w:val="22"/>
        </w:rPr>
      </w:pPr>
    </w:p>
    <w:p w14:paraId="0E07B26F" w14:textId="00B0E795" w:rsidR="000B06EF" w:rsidRPr="0009618F" w:rsidRDefault="000B06EF" w:rsidP="000B06EF">
      <w:pPr>
        <w:pStyle w:val="Sowowa"/>
        <w:widowControl/>
        <w:spacing w:line="240" w:lineRule="auto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zawarta w Kielcach w dniu </w:t>
      </w:r>
      <w:r w:rsidR="00A2715C" w:rsidRPr="0009618F">
        <w:rPr>
          <w:color w:val="000000"/>
          <w:sz w:val="22"/>
          <w:szCs w:val="22"/>
        </w:rPr>
        <w:t>...................................</w:t>
      </w:r>
      <w:r w:rsidRPr="0009618F">
        <w:rPr>
          <w:color w:val="000000"/>
          <w:sz w:val="22"/>
          <w:szCs w:val="22"/>
        </w:rPr>
        <w:t xml:space="preserve"> r. pomiędzy:</w:t>
      </w:r>
    </w:p>
    <w:p w14:paraId="58550D83" w14:textId="77777777" w:rsidR="000B06EF" w:rsidRPr="0009618F" w:rsidRDefault="000B06EF" w:rsidP="000B06EF">
      <w:pPr>
        <w:jc w:val="both"/>
        <w:rPr>
          <w:b/>
          <w:color w:val="000000"/>
          <w:sz w:val="22"/>
          <w:szCs w:val="22"/>
        </w:rPr>
      </w:pPr>
    </w:p>
    <w:p w14:paraId="34353575" w14:textId="77777777" w:rsidR="00F91006" w:rsidRPr="0009618F" w:rsidRDefault="000B06EF" w:rsidP="000B06EF">
      <w:pPr>
        <w:jc w:val="both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Wojewódzkim Szpitalem Zespolonym w Kielcach ul. Grunwaldzka 45, 25-736 Kielce </w:t>
      </w:r>
      <w:r w:rsidRPr="0009618F">
        <w:rPr>
          <w:color w:val="000000"/>
          <w:sz w:val="22"/>
          <w:szCs w:val="22"/>
        </w:rPr>
        <w:t>wpisanym pod numerem 0000001580 do Krajowego Rejestru Sądowego przez Sąd Rejonowy w Kielcach Wydział Gospodarczy, NIP 959-12-91-292, Regon 000289785, reprezentowanym przez:</w:t>
      </w:r>
      <w:r w:rsidRPr="0009618F">
        <w:rPr>
          <w:b/>
          <w:color w:val="000000"/>
          <w:sz w:val="22"/>
          <w:szCs w:val="22"/>
        </w:rPr>
        <w:t xml:space="preserve"> </w:t>
      </w:r>
    </w:p>
    <w:p w14:paraId="48F054A2" w14:textId="77777777" w:rsidR="00F91006" w:rsidRPr="0009618F" w:rsidRDefault="00F91006" w:rsidP="000B06EF">
      <w:pPr>
        <w:jc w:val="both"/>
        <w:rPr>
          <w:b/>
          <w:color w:val="000000"/>
          <w:sz w:val="22"/>
          <w:szCs w:val="22"/>
        </w:rPr>
      </w:pPr>
    </w:p>
    <w:p w14:paraId="5B4697FF" w14:textId="0AE9DA81" w:rsidR="00F91006" w:rsidRPr="0009618F" w:rsidRDefault="00F91006" w:rsidP="000B06EF">
      <w:pPr>
        <w:jc w:val="both"/>
        <w:rPr>
          <w:b/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Bartosz Stemplew</w:t>
      </w:r>
      <w:r w:rsidR="00737412" w:rsidRPr="0009618F">
        <w:rPr>
          <w:color w:val="000000"/>
          <w:sz w:val="22"/>
          <w:szCs w:val="22"/>
        </w:rPr>
        <w:t>s</w:t>
      </w:r>
      <w:r w:rsidRPr="0009618F">
        <w:rPr>
          <w:color w:val="000000"/>
          <w:sz w:val="22"/>
          <w:szCs w:val="22"/>
        </w:rPr>
        <w:t xml:space="preserve">ki </w:t>
      </w:r>
      <w:r w:rsidRPr="0009618F">
        <w:rPr>
          <w:color w:val="000000"/>
          <w:sz w:val="22"/>
          <w:szCs w:val="22"/>
        </w:rPr>
        <w:tab/>
        <w:t>- Dyrektor</w:t>
      </w:r>
    </w:p>
    <w:p w14:paraId="51F4357A" w14:textId="1D7637C7" w:rsidR="000B06EF" w:rsidRPr="0009618F" w:rsidRDefault="000B06EF" w:rsidP="000B06EF">
      <w:pPr>
        <w:jc w:val="both"/>
        <w:rPr>
          <w:b/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zwanym w dalszej treści umowy </w:t>
      </w:r>
      <w:r w:rsidRPr="0009618F">
        <w:rPr>
          <w:b/>
          <w:color w:val="000000"/>
          <w:sz w:val="22"/>
          <w:szCs w:val="22"/>
        </w:rPr>
        <w:t>„Zamawiającym”</w:t>
      </w:r>
    </w:p>
    <w:p w14:paraId="20B46FD3" w14:textId="77777777" w:rsidR="000B06EF" w:rsidRPr="0009618F" w:rsidRDefault="000B06EF" w:rsidP="000B06EF">
      <w:pPr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a</w:t>
      </w:r>
    </w:p>
    <w:p w14:paraId="29B71FDD" w14:textId="392B6625" w:rsidR="00F07A79" w:rsidRPr="0009618F" w:rsidRDefault="00A2715C" w:rsidP="000B06EF">
      <w:pPr>
        <w:jc w:val="both"/>
        <w:rPr>
          <w:i/>
          <w:iCs/>
          <w:sz w:val="22"/>
          <w:szCs w:val="22"/>
        </w:rPr>
      </w:pPr>
      <w:r w:rsidRPr="0009618F">
        <w:rPr>
          <w:i/>
          <w:iCs/>
          <w:sz w:val="22"/>
          <w:szCs w:val="22"/>
        </w:rPr>
        <w:t>.............................................................................................</w:t>
      </w:r>
    </w:p>
    <w:p w14:paraId="50FA5B87" w14:textId="77777777" w:rsidR="00A2715C" w:rsidRPr="0009618F" w:rsidRDefault="00A2715C" w:rsidP="000B06EF">
      <w:pPr>
        <w:jc w:val="both"/>
        <w:rPr>
          <w:i/>
          <w:iCs/>
          <w:sz w:val="22"/>
          <w:szCs w:val="22"/>
        </w:rPr>
      </w:pPr>
    </w:p>
    <w:p w14:paraId="1542B261" w14:textId="77777777" w:rsidR="00A2715C" w:rsidRPr="0009618F" w:rsidRDefault="00A2715C" w:rsidP="000B06EF">
      <w:pPr>
        <w:jc w:val="both"/>
        <w:rPr>
          <w:color w:val="000000"/>
          <w:sz w:val="22"/>
          <w:szCs w:val="22"/>
        </w:rPr>
      </w:pPr>
    </w:p>
    <w:p w14:paraId="47764573" w14:textId="1D2450F6" w:rsidR="00F07A79" w:rsidRPr="0009618F" w:rsidRDefault="000B06EF" w:rsidP="000B06EF">
      <w:p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reprezentowanym przez: </w:t>
      </w:r>
    </w:p>
    <w:p w14:paraId="09DEFE98" w14:textId="77777777" w:rsidR="00A2715C" w:rsidRPr="0009618F" w:rsidRDefault="00A2715C" w:rsidP="000B06EF">
      <w:pPr>
        <w:jc w:val="both"/>
        <w:rPr>
          <w:color w:val="000000"/>
          <w:sz w:val="22"/>
          <w:szCs w:val="22"/>
        </w:rPr>
      </w:pPr>
    </w:p>
    <w:p w14:paraId="7E2A972B" w14:textId="448511EE" w:rsidR="00F07A79" w:rsidRPr="0009618F" w:rsidRDefault="00A2715C" w:rsidP="000B06EF">
      <w:p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............................................</w:t>
      </w:r>
      <w:r w:rsidR="00F07A79" w:rsidRPr="0009618F">
        <w:rPr>
          <w:color w:val="000000"/>
          <w:sz w:val="22"/>
          <w:szCs w:val="22"/>
        </w:rPr>
        <w:tab/>
        <w:t>-</w:t>
      </w:r>
      <w:r w:rsidR="00EC1903">
        <w:rPr>
          <w:color w:val="000000"/>
          <w:sz w:val="22"/>
          <w:szCs w:val="22"/>
        </w:rPr>
        <w:t xml:space="preserve"> stanowisko</w:t>
      </w:r>
    </w:p>
    <w:p w14:paraId="4532B7B6" w14:textId="5D84B73B" w:rsidR="000B06EF" w:rsidRPr="0009618F" w:rsidRDefault="000B06EF" w:rsidP="000B06EF">
      <w:p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zwanym w dalszej treści umowy </w:t>
      </w:r>
      <w:r w:rsidRPr="0009618F">
        <w:rPr>
          <w:b/>
          <w:color w:val="000000"/>
          <w:sz w:val="22"/>
          <w:szCs w:val="22"/>
        </w:rPr>
        <w:t>„Wykonawcą”</w:t>
      </w:r>
    </w:p>
    <w:p w14:paraId="45BE9496" w14:textId="77777777" w:rsidR="000B06EF" w:rsidRPr="0009618F" w:rsidRDefault="000B06EF" w:rsidP="000B06EF">
      <w:pPr>
        <w:pStyle w:val="Sowowa"/>
        <w:widowControl/>
        <w:spacing w:line="240" w:lineRule="auto"/>
        <w:jc w:val="both"/>
        <w:rPr>
          <w:color w:val="000000"/>
          <w:sz w:val="22"/>
          <w:szCs w:val="22"/>
        </w:rPr>
      </w:pPr>
    </w:p>
    <w:p w14:paraId="4FC3BCD2" w14:textId="77777777" w:rsidR="00C76D30" w:rsidRPr="00C76D30" w:rsidRDefault="00C76D30" w:rsidP="00C76D3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3B5725AB" w14:textId="7948A6FB" w:rsidR="000B06EF" w:rsidRPr="0009618F" w:rsidRDefault="00947133" w:rsidP="00C76D30">
      <w:pPr>
        <w:jc w:val="both"/>
        <w:rPr>
          <w:b/>
          <w:color w:val="000000"/>
          <w:sz w:val="22"/>
          <w:szCs w:val="22"/>
        </w:rPr>
      </w:pPr>
      <w:r w:rsidRPr="00947133">
        <w:rPr>
          <w:rFonts w:eastAsiaTheme="minorHAnsi"/>
          <w:color w:val="000000"/>
          <w:sz w:val="22"/>
          <w:szCs w:val="22"/>
          <w:lang w:eastAsia="en-US"/>
        </w:rPr>
        <w:t>Niniejsza umowa zostaje zawarta w rezultacie dokonania przez Zamawiającego wyboru oferty Wykonawcy w trybie podstawowym na podstawie art. 275 pkt 1 ustawy z dnia 11 września 2019 r. Prawo zamówień publicznych (</w:t>
      </w:r>
      <w:proofErr w:type="spellStart"/>
      <w:r w:rsidRPr="00947133">
        <w:rPr>
          <w:rFonts w:eastAsiaTheme="minorHAnsi"/>
          <w:color w:val="000000"/>
          <w:sz w:val="22"/>
          <w:szCs w:val="22"/>
          <w:lang w:eastAsia="en-US"/>
        </w:rPr>
        <w:t>t.j</w:t>
      </w:r>
      <w:proofErr w:type="spellEnd"/>
      <w:r w:rsidRPr="00947133">
        <w:rPr>
          <w:rFonts w:eastAsiaTheme="minorHAnsi"/>
          <w:color w:val="000000"/>
          <w:sz w:val="22"/>
          <w:szCs w:val="22"/>
          <w:lang w:eastAsia="en-US"/>
        </w:rPr>
        <w:t xml:space="preserve">. Dz.U. z 2023 r., poz. 1605 ze zm.) </w:t>
      </w:r>
      <w:r w:rsidR="00C76D30" w:rsidRPr="00C76D30">
        <w:rPr>
          <w:rFonts w:eastAsiaTheme="minorHAnsi"/>
          <w:color w:val="000000"/>
          <w:sz w:val="22"/>
          <w:szCs w:val="22"/>
          <w:lang w:eastAsia="en-US"/>
        </w:rPr>
        <w:t xml:space="preserve">na </w:t>
      </w:r>
      <w:r w:rsidR="00C76D30" w:rsidRPr="00421092">
        <w:rPr>
          <w:b/>
          <w:bCs/>
          <w:sz w:val="22"/>
          <w:szCs w:val="22"/>
        </w:rPr>
        <w:t>„</w:t>
      </w:r>
      <w:r w:rsidR="00C76D30">
        <w:rPr>
          <w:b/>
          <w:bCs/>
          <w:sz w:val="22"/>
          <w:szCs w:val="22"/>
        </w:rPr>
        <w:t xml:space="preserve">Zorganizowanie spotkania integracyjnego dla pracowników Wojewódzkiego Szpitala Zespolonego w Kielcach” </w:t>
      </w:r>
      <w:r w:rsidR="00C20CCB">
        <w:rPr>
          <w:b/>
          <w:bCs/>
          <w:sz w:val="22"/>
          <w:szCs w:val="22"/>
        </w:rPr>
        <w:br/>
      </w:r>
      <w:r w:rsidR="00C76D30" w:rsidRPr="00421092">
        <w:rPr>
          <w:sz w:val="22"/>
          <w:szCs w:val="22"/>
        </w:rPr>
        <w:t xml:space="preserve">w terminie </w:t>
      </w:r>
      <w:r>
        <w:rPr>
          <w:b/>
          <w:bCs/>
          <w:sz w:val="22"/>
          <w:szCs w:val="22"/>
        </w:rPr>
        <w:t>06.09.2024</w:t>
      </w:r>
      <w:r w:rsidR="00C76D30" w:rsidRPr="00421092">
        <w:rPr>
          <w:b/>
          <w:bCs/>
          <w:sz w:val="22"/>
          <w:szCs w:val="22"/>
        </w:rPr>
        <w:t xml:space="preserve"> r. w godzinach od 15:00 do 00:00</w:t>
      </w:r>
      <w:r w:rsidR="00426C0A">
        <w:rPr>
          <w:b/>
          <w:bCs/>
          <w:sz w:val="22"/>
          <w:szCs w:val="22"/>
        </w:rPr>
        <w:t>”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. Znak sprawy: EZ/118/2024/WS</w:t>
      </w:r>
      <w:r w:rsidR="00426C0A">
        <w:rPr>
          <w:rFonts w:eastAsiaTheme="minorHAnsi"/>
          <w:b/>
          <w:bCs/>
          <w:color w:val="000000"/>
          <w:sz w:val="22"/>
          <w:szCs w:val="22"/>
          <w:lang w:eastAsia="en-US"/>
        </w:rPr>
        <w:t>.</w:t>
      </w:r>
    </w:p>
    <w:p w14:paraId="194CEF89" w14:textId="77777777" w:rsidR="000B06EF" w:rsidRPr="0009618F" w:rsidRDefault="000B06EF" w:rsidP="000B06EF">
      <w:pPr>
        <w:pStyle w:val="Sowowa"/>
        <w:widowControl/>
        <w:spacing w:line="240" w:lineRule="auto"/>
        <w:jc w:val="both"/>
        <w:rPr>
          <w:color w:val="000000"/>
          <w:sz w:val="22"/>
          <w:szCs w:val="22"/>
        </w:rPr>
      </w:pPr>
    </w:p>
    <w:p w14:paraId="378E0927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1</w:t>
      </w:r>
    </w:p>
    <w:p w14:paraId="5F01E15A" w14:textId="3530B629" w:rsidR="000B06EF" w:rsidRPr="0009618F" w:rsidRDefault="000B06EF" w:rsidP="000B06EF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09618F">
        <w:rPr>
          <w:b/>
          <w:bCs/>
          <w:color w:val="000000"/>
          <w:sz w:val="22"/>
          <w:szCs w:val="22"/>
        </w:rPr>
        <w:t>Przedmiot umowy</w:t>
      </w:r>
    </w:p>
    <w:p w14:paraId="38BC6D0B" w14:textId="0FA52EB3" w:rsidR="000B06EF" w:rsidRPr="0009618F" w:rsidRDefault="00A2715C" w:rsidP="000B06EF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color w:val="000000"/>
          <w:sz w:val="22"/>
          <w:szCs w:val="22"/>
        </w:rPr>
      </w:pPr>
      <w:r w:rsidRPr="0009618F">
        <w:rPr>
          <w:sz w:val="22"/>
          <w:szCs w:val="22"/>
        </w:rPr>
        <w:t xml:space="preserve">Przedmiotem zamówienia jest </w:t>
      </w:r>
      <w:r w:rsidR="000D5F5C">
        <w:rPr>
          <w:b/>
          <w:bCs/>
          <w:sz w:val="22"/>
          <w:szCs w:val="22"/>
          <w:lang w:val="pl-PL"/>
        </w:rPr>
        <w:t>z</w:t>
      </w:r>
      <w:r w:rsidR="00BA721C">
        <w:rPr>
          <w:b/>
          <w:bCs/>
          <w:sz w:val="22"/>
          <w:szCs w:val="22"/>
        </w:rPr>
        <w:t>organizowanie spotkania integracyjnego dla pracowników Wojewódzkiego Szpitala Zespolonego w Kielcach</w:t>
      </w:r>
      <w:r w:rsidR="0081070E">
        <w:rPr>
          <w:b/>
          <w:bCs/>
          <w:sz w:val="22"/>
          <w:szCs w:val="22"/>
          <w:lang w:val="pl-PL"/>
        </w:rPr>
        <w:t xml:space="preserve"> </w:t>
      </w:r>
      <w:r w:rsidR="0081070E" w:rsidRPr="00B1219A">
        <w:rPr>
          <w:b/>
          <w:sz w:val="22"/>
          <w:szCs w:val="22"/>
          <w:lang w:val="pl-PL"/>
        </w:rPr>
        <w:t xml:space="preserve">dla </w:t>
      </w:r>
      <w:r w:rsidR="00682AA3" w:rsidRPr="00B1219A">
        <w:rPr>
          <w:b/>
          <w:sz w:val="22"/>
          <w:szCs w:val="22"/>
          <w:lang w:val="pl-PL"/>
        </w:rPr>
        <w:t>700 +/- 50</w:t>
      </w:r>
      <w:r w:rsidR="004E593B" w:rsidRPr="00B1219A">
        <w:rPr>
          <w:b/>
          <w:sz w:val="22"/>
          <w:szCs w:val="22"/>
          <w:lang w:val="pl-PL"/>
        </w:rPr>
        <w:t xml:space="preserve"> osób</w:t>
      </w:r>
      <w:r w:rsidR="0081070E">
        <w:rPr>
          <w:b/>
          <w:bCs/>
          <w:sz w:val="22"/>
          <w:szCs w:val="22"/>
          <w:lang w:val="pl-PL"/>
        </w:rPr>
        <w:t>.</w:t>
      </w:r>
    </w:p>
    <w:p w14:paraId="10FDA3B2" w14:textId="3A6E9BE1" w:rsidR="000B06EF" w:rsidRPr="000D5F5C" w:rsidRDefault="000B06EF" w:rsidP="00A2715C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  <w:color w:val="000000"/>
          <w:sz w:val="22"/>
          <w:szCs w:val="22"/>
        </w:rPr>
      </w:pPr>
      <w:r w:rsidRPr="0009618F">
        <w:rPr>
          <w:rFonts w:eastAsia="Calibri"/>
          <w:color w:val="000000"/>
          <w:sz w:val="22"/>
          <w:szCs w:val="22"/>
        </w:rPr>
        <w:t xml:space="preserve">Szczegółowy opis </w:t>
      </w:r>
      <w:r w:rsidRPr="0009618F">
        <w:rPr>
          <w:rFonts w:eastAsia="Calibri"/>
          <w:color w:val="000000"/>
          <w:sz w:val="22"/>
          <w:szCs w:val="22"/>
          <w:lang w:val="pl-PL"/>
        </w:rPr>
        <w:t>przedmiotu zamówienia</w:t>
      </w:r>
      <w:r w:rsidRPr="0009618F">
        <w:rPr>
          <w:rFonts w:eastAsia="Calibri"/>
          <w:color w:val="000000"/>
          <w:sz w:val="22"/>
          <w:szCs w:val="22"/>
        </w:rPr>
        <w:t xml:space="preserve"> </w:t>
      </w:r>
      <w:r w:rsidR="003C2B25">
        <w:rPr>
          <w:rFonts w:eastAsia="Calibri"/>
          <w:color w:val="000000"/>
          <w:sz w:val="22"/>
          <w:szCs w:val="22"/>
          <w:lang w:val="pl-PL"/>
        </w:rPr>
        <w:t xml:space="preserve">(OPZ) </w:t>
      </w:r>
      <w:r w:rsidRPr="0009618F">
        <w:rPr>
          <w:rFonts w:eastAsia="Calibri"/>
          <w:color w:val="000000"/>
          <w:sz w:val="22"/>
          <w:szCs w:val="22"/>
        </w:rPr>
        <w:t>określa</w:t>
      </w:r>
      <w:r w:rsidRPr="0009618F">
        <w:rPr>
          <w:rFonts w:eastAsia="Calibri"/>
          <w:color w:val="000000"/>
          <w:sz w:val="22"/>
          <w:szCs w:val="22"/>
          <w:lang w:val="pl-PL"/>
        </w:rPr>
        <w:t xml:space="preserve"> załącznik nr </w:t>
      </w:r>
      <w:r w:rsidR="004E593B">
        <w:rPr>
          <w:rFonts w:eastAsia="Calibri"/>
          <w:color w:val="000000"/>
          <w:sz w:val="22"/>
          <w:szCs w:val="22"/>
          <w:lang w:val="pl-PL"/>
        </w:rPr>
        <w:t>1</w:t>
      </w:r>
      <w:r w:rsidRPr="0009618F">
        <w:rPr>
          <w:rFonts w:eastAsia="Calibri"/>
          <w:color w:val="000000"/>
          <w:sz w:val="22"/>
          <w:szCs w:val="22"/>
          <w:lang w:val="pl-PL"/>
        </w:rPr>
        <w:t xml:space="preserve"> do </w:t>
      </w:r>
      <w:r w:rsidR="00A2715C" w:rsidRPr="0009618F">
        <w:rPr>
          <w:rFonts w:eastAsia="Calibri"/>
          <w:color w:val="000000"/>
          <w:sz w:val="22"/>
          <w:szCs w:val="22"/>
          <w:lang w:val="pl-PL"/>
        </w:rPr>
        <w:t>niniejsze</w:t>
      </w:r>
      <w:r w:rsidR="00961515">
        <w:rPr>
          <w:rFonts w:eastAsia="Calibri"/>
          <w:color w:val="000000"/>
          <w:sz w:val="22"/>
          <w:szCs w:val="22"/>
          <w:lang w:val="pl-PL"/>
        </w:rPr>
        <w:t>j</w:t>
      </w:r>
      <w:r w:rsidR="00A2715C" w:rsidRPr="0009618F">
        <w:rPr>
          <w:rFonts w:eastAsia="Calibri"/>
          <w:color w:val="000000"/>
          <w:sz w:val="22"/>
          <w:szCs w:val="22"/>
          <w:lang w:val="pl-PL"/>
        </w:rPr>
        <w:t xml:space="preserve"> umowy.</w:t>
      </w:r>
    </w:p>
    <w:p w14:paraId="0ED7A218" w14:textId="33E575F3" w:rsidR="000D5F5C" w:rsidRPr="004F7079" w:rsidRDefault="000D5F5C" w:rsidP="004F7079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val="pl-PL"/>
        </w:rPr>
        <w:t>Miejscem zorganizowania spotkania będzi</w:t>
      </w:r>
      <w:r w:rsidR="004F7079">
        <w:rPr>
          <w:rFonts w:eastAsia="Calibri"/>
          <w:color w:val="000000"/>
          <w:sz w:val="22"/>
          <w:szCs w:val="22"/>
          <w:lang w:val="pl-PL"/>
        </w:rPr>
        <w:t>e</w:t>
      </w:r>
      <w:r>
        <w:rPr>
          <w:rFonts w:eastAsia="Calibri"/>
          <w:color w:val="000000"/>
          <w:sz w:val="22"/>
          <w:szCs w:val="22"/>
          <w:lang w:val="pl-PL"/>
        </w:rPr>
        <w:t xml:space="preserve"> </w:t>
      </w:r>
      <w:r w:rsidR="004F7079">
        <w:rPr>
          <w:rFonts w:eastAsia="Calibri"/>
          <w:b/>
          <w:bCs/>
          <w:color w:val="000000"/>
          <w:sz w:val="22"/>
          <w:szCs w:val="22"/>
          <w:lang w:val="pl-PL"/>
        </w:rPr>
        <w:t>………………………………………………………</w:t>
      </w:r>
    </w:p>
    <w:p w14:paraId="630DB887" w14:textId="3A427EB2" w:rsidR="00CA5646" w:rsidRPr="0009618F" w:rsidRDefault="00CA5646" w:rsidP="00A2715C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  <w:color w:val="000000"/>
          <w:sz w:val="22"/>
          <w:szCs w:val="22"/>
        </w:rPr>
      </w:pPr>
      <w:r w:rsidRPr="0009618F">
        <w:rPr>
          <w:rFonts w:eastAsia="Calibri"/>
          <w:color w:val="000000"/>
          <w:sz w:val="22"/>
          <w:szCs w:val="22"/>
          <w:lang w:val="pl-PL"/>
        </w:rPr>
        <w:t>Dokładną ilość osób biorących udział w</w:t>
      </w:r>
      <w:r w:rsidR="00682AA3">
        <w:rPr>
          <w:rFonts w:eastAsia="Calibri"/>
          <w:color w:val="000000"/>
          <w:sz w:val="22"/>
          <w:szCs w:val="22"/>
          <w:lang w:val="pl-PL"/>
        </w:rPr>
        <w:t xml:space="preserve"> imprezie Zamawiający </w:t>
      </w:r>
      <w:r w:rsidR="00682AA3" w:rsidRPr="00E142A6">
        <w:rPr>
          <w:rFonts w:eastAsia="Calibri"/>
          <w:b/>
          <w:bCs/>
          <w:color w:val="000000"/>
          <w:sz w:val="22"/>
          <w:szCs w:val="22"/>
          <w:lang w:val="pl-PL"/>
        </w:rPr>
        <w:t xml:space="preserve">poda  na </w:t>
      </w:r>
      <w:r w:rsidR="00B1219A" w:rsidRPr="00E142A6">
        <w:rPr>
          <w:rFonts w:eastAsia="Calibri"/>
          <w:b/>
          <w:bCs/>
          <w:color w:val="000000"/>
          <w:sz w:val="22"/>
          <w:szCs w:val="22"/>
          <w:lang w:val="pl-PL"/>
        </w:rPr>
        <w:t>5</w:t>
      </w:r>
      <w:r w:rsidRPr="00E142A6">
        <w:rPr>
          <w:rFonts w:eastAsia="Calibri"/>
          <w:b/>
          <w:bCs/>
          <w:color w:val="000000"/>
          <w:sz w:val="22"/>
          <w:szCs w:val="22"/>
          <w:lang w:val="pl-PL"/>
        </w:rPr>
        <w:t xml:space="preserve"> dni</w:t>
      </w:r>
      <w:r w:rsidRPr="0009618F">
        <w:rPr>
          <w:rFonts w:eastAsia="Calibri"/>
          <w:color w:val="000000"/>
          <w:sz w:val="22"/>
          <w:szCs w:val="22"/>
          <w:lang w:val="pl-PL"/>
        </w:rPr>
        <w:t xml:space="preserve"> przed planowanym terminem imprezy. </w:t>
      </w:r>
    </w:p>
    <w:p w14:paraId="1F4B254D" w14:textId="77777777" w:rsidR="005532EA" w:rsidRPr="0009618F" w:rsidRDefault="005532EA" w:rsidP="005532EA">
      <w:pPr>
        <w:pStyle w:val="Tekstpodstawowy"/>
        <w:tabs>
          <w:tab w:val="left" w:pos="426"/>
        </w:tabs>
        <w:suppressAutoHyphens/>
        <w:ind w:left="426"/>
        <w:rPr>
          <w:b/>
          <w:color w:val="000000"/>
          <w:sz w:val="22"/>
          <w:szCs w:val="22"/>
        </w:rPr>
      </w:pPr>
    </w:p>
    <w:p w14:paraId="6D7D91E4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2</w:t>
      </w:r>
    </w:p>
    <w:p w14:paraId="0552DACF" w14:textId="490F002F" w:rsidR="000B06EF" w:rsidRPr="0009618F" w:rsidRDefault="00A2715C" w:rsidP="000B06EF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eastAsia="Calibri"/>
          <w:color w:val="000000"/>
          <w:sz w:val="22"/>
          <w:szCs w:val="22"/>
          <w:lang w:val="pl-PL"/>
        </w:rPr>
      </w:pPr>
      <w:r w:rsidRPr="0009618F">
        <w:rPr>
          <w:b/>
          <w:bCs/>
          <w:color w:val="000000"/>
          <w:sz w:val="22"/>
          <w:szCs w:val="22"/>
          <w:lang w:val="pl-PL"/>
        </w:rPr>
        <w:t>Warunki realizacji umowy</w:t>
      </w:r>
    </w:p>
    <w:p w14:paraId="2EEAABC4" w14:textId="231223E8" w:rsidR="003C2B25" w:rsidRPr="003C2B25" w:rsidRDefault="00A2715C" w:rsidP="00EA69F9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Calibri"/>
          <w:color w:val="000000"/>
          <w:sz w:val="22"/>
          <w:szCs w:val="22"/>
        </w:rPr>
      </w:pPr>
      <w:r w:rsidRPr="0009618F">
        <w:rPr>
          <w:sz w:val="22"/>
          <w:szCs w:val="22"/>
        </w:rPr>
        <w:t>Wykonawca zobowiązuje się do realizacji przedmiotu umowy określonego w §1 z należytą starannością, zgodnie z obowiązującymi przepisami i zasadami wiedzy technicznej oraz na ustalonych umową warunkach, a w szczególności do</w:t>
      </w:r>
      <w:r w:rsidR="003C2B25">
        <w:rPr>
          <w:sz w:val="22"/>
          <w:szCs w:val="22"/>
          <w:lang w:val="pl-PL"/>
        </w:rPr>
        <w:t>:</w:t>
      </w:r>
    </w:p>
    <w:p w14:paraId="679A03D7" w14:textId="50E86D96" w:rsidR="003C2B25" w:rsidRPr="003C2B25" w:rsidRDefault="003C2B25" w:rsidP="00422566">
      <w:pPr>
        <w:pStyle w:val="Tekstpodstawowy"/>
        <w:widowControl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851" w:hanging="425"/>
        <w:rPr>
          <w:rFonts w:eastAsia="Calibri"/>
          <w:color w:val="000000"/>
          <w:sz w:val="22"/>
          <w:szCs w:val="22"/>
        </w:rPr>
      </w:pPr>
      <w:r w:rsidRPr="0009618F">
        <w:rPr>
          <w:sz w:val="22"/>
          <w:szCs w:val="22"/>
        </w:rPr>
        <w:t xml:space="preserve">zapewnienia wyżywienia </w:t>
      </w:r>
      <w:r>
        <w:rPr>
          <w:sz w:val="22"/>
          <w:szCs w:val="22"/>
          <w:lang w:val="pl-PL"/>
        </w:rPr>
        <w:t>oraz stosownej obsługi</w:t>
      </w:r>
      <w:r>
        <w:rPr>
          <w:sz w:val="22"/>
          <w:szCs w:val="22"/>
        </w:rPr>
        <w:t xml:space="preserve"> </w:t>
      </w:r>
      <w:r w:rsidRPr="0009618F">
        <w:rPr>
          <w:sz w:val="22"/>
          <w:szCs w:val="22"/>
        </w:rPr>
        <w:t>dla każdego uczestni</w:t>
      </w:r>
      <w:r>
        <w:rPr>
          <w:sz w:val="22"/>
          <w:szCs w:val="22"/>
          <w:lang w:val="pl-PL"/>
        </w:rPr>
        <w:t>ka</w:t>
      </w:r>
      <w:r w:rsidRPr="0009618F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imprezy</w:t>
      </w:r>
      <w:r>
        <w:rPr>
          <w:sz w:val="22"/>
          <w:szCs w:val="22"/>
        </w:rPr>
        <w:t xml:space="preserve"> zgodnie z </w:t>
      </w:r>
      <w:r>
        <w:rPr>
          <w:sz w:val="22"/>
          <w:szCs w:val="22"/>
          <w:lang w:val="pl-PL"/>
        </w:rPr>
        <w:t>OPZ</w:t>
      </w:r>
    </w:p>
    <w:p w14:paraId="2215797E" w14:textId="6CAE42F6" w:rsidR="003C2B25" w:rsidRPr="003C2B25" w:rsidRDefault="003C2B25" w:rsidP="00422566">
      <w:pPr>
        <w:pStyle w:val="Tekstpodstawowy"/>
        <w:widowControl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851" w:hanging="425"/>
        <w:rPr>
          <w:rFonts w:eastAsia="Calibri"/>
          <w:color w:val="000000"/>
          <w:sz w:val="22"/>
          <w:szCs w:val="22"/>
        </w:rPr>
      </w:pPr>
      <w:r w:rsidRPr="003C2B25">
        <w:rPr>
          <w:sz w:val="22"/>
          <w:szCs w:val="22"/>
        </w:rPr>
        <w:t xml:space="preserve">zapewnienia </w:t>
      </w:r>
      <w:r>
        <w:rPr>
          <w:sz w:val="22"/>
          <w:szCs w:val="22"/>
          <w:lang w:val="pl-PL"/>
        </w:rPr>
        <w:t xml:space="preserve">miejsca organizacji imprezy, </w:t>
      </w:r>
      <w:r w:rsidR="00682AA3">
        <w:rPr>
          <w:sz w:val="22"/>
          <w:szCs w:val="22"/>
          <w:lang w:val="pl-PL"/>
        </w:rPr>
        <w:t xml:space="preserve">oraz spełnienie pozostałych warunków organizacji imprezy zgodnie </w:t>
      </w:r>
      <w:r>
        <w:rPr>
          <w:sz w:val="22"/>
          <w:szCs w:val="22"/>
          <w:lang w:val="pl-PL"/>
        </w:rPr>
        <w:t>z wymogami określonymi w OPZ</w:t>
      </w:r>
    </w:p>
    <w:p w14:paraId="2583D6A2" w14:textId="5C6AE45B" w:rsidR="00526CFA" w:rsidRPr="0009618F" w:rsidRDefault="00526CFA" w:rsidP="00526CFA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Lucida Sans Unicode"/>
          <w:kern w:val="1"/>
          <w:sz w:val="22"/>
          <w:szCs w:val="22"/>
        </w:rPr>
      </w:pPr>
      <w:r w:rsidRPr="0009618F">
        <w:rPr>
          <w:rFonts w:eastAsia="Lucida Sans Unicode"/>
          <w:kern w:val="1"/>
          <w:sz w:val="22"/>
          <w:szCs w:val="22"/>
        </w:rPr>
        <w:t>Wykonawca ponosi pełną odpowiedzialność za wszelkie nieprawidłowości w wykonaniu zamówienia, a także szkody powstałe w czasie jego realizacji, a wynikające z nienależycie wykonanej usługi objętej umową.</w:t>
      </w:r>
    </w:p>
    <w:p w14:paraId="17D7C56F" w14:textId="1A68F70F" w:rsidR="00526CFA" w:rsidRPr="0009618F" w:rsidRDefault="00526CFA" w:rsidP="00526CFA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09618F">
        <w:rPr>
          <w:sz w:val="22"/>
          <w:szCs w:val="22"/>
        </w:rPr>
        <w:t>Wykonawca ponosi całkowitą odpowiedzialność za wszelkie działania ewentualnych podwykonawców, co oznacza, że Wykonawca nie może powołać się na jakiekolwiek okoliczności</w:t>
      </w:r>
      <w:r w:rsidR="006B7433">
        <w:rPr>
          <w:sz w:val="22"/>
          <w:szCs w:val="22"/>
          <w:lang w:val="pl-PL"/>
        </w:rPr>
        <w:t xml:space="preserve"> </w:t>
      </w:r>
      <w:r w:rsidRPr="0009618F">
        <w:rPr>
          <w:sz w:val="22"/>
          <w:szCs w:val="22"/>
        </w:rPr>
        <w:t>wynikające z faktu podzlecenia części prac, dla usprawiedliwienia się z niewykonania postanowień niniejszej umowy.</w:t>
      </w:r>
    </w:p>
    <w:p w14:paraId="7AFD7F1A" w14:textId="77777777" w:rsidR="00526CFA" w:rsidRPr="0009618F" w:rsidRDefault="00526CFA" w:rsidP="00526CFA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 w:val="22"/>
          <w:szCs w:val="22"/>
        </w:rPr>
      </w:pPr>
      <w:r w:rsidRPr="0009618F">
        <w:rPr>
          <w:sz w:val="22"/>
          <w:szCs w:val="22"/>
        </w:rPr>
        <w:t>Strony postanawiają, iż osobami odpowiedzialnymi za kontakty w zakresie realizacji umowy będą:</w:t>
      </w:r>
    </w:p>
    <w:p w14:paraId="0BC7656E" w14:textId="0393C094" w:rsidR="00526CFA" w:rsidRPr="0009618F" w:rsidRDefault="00526CFA" w:rsidP="00422566">
      <w:pPr>
        <w:pStyle w:val="Tekstpodstawowy"/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709" w:hanging="283"/>
        <w:rPr>
          <w:rFonts w:eastAsia="Lucida Sans Unicode"/>
          <w:spacing w:val="-6"/>
          <w:kern w:val="1"/>
          <w:sz w:val="22"/>
          <w:szCs w:val="22"/>
          <w:lang w:val="pl-PL"/>
        </w:rPr>
      </w:pPr>
      <w:r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 xml:space="preserve">ze strony Zamawiającego </w:t>
      </w:r>
      <w:r w:rsidR="00965324"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>Pan/Pani .................................................................................</w:t>
      </w:r>
    </w:p>
    <w:p w14:paraId="4E671865" w14:textId="3BE57044" w:rsidR="00526CFA" w:rsidRPr="004A2E7A" w:rsidRDefault="00965324" w:rsidP="00422566">
      <w:pPr>
        <w:pStyle w:val="Tekstpodstawowy"/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709" w:hanging="283"/>
        <w:rPr>
          <w:rFonts w:eastAsia="Lucida Sans Unicode"/>
          <w:spacing w:val="-6"/>
          <w:kern w:val="1"/>
          <w:sz w:val="22"/>
          <w:szCs w:val="22"/>
          <w:lang w:val="pl-PL"/>
        </w:rPr>
      </w:pPr>
      <w:r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>ze strony Wyk</w:t>
      </w:r>
      <w:r w:rsidR="00701D17">
        <w:rPr>
          <w:rFonts w:eastAsia="Lucida Sans Unicode"/>
          <w:spacing w:val="-6"/>
          <w:kern w:val="1"/>
          <w:sz w:val="22"/>
          <w:szCs w:val="22"/>
          <w:lang w:val="pl-PL"/>
        </w:rPr>
        <w:t>onawc</w:t>
      </w:r>
      <w:r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>y</w:t>
      </w:r>
      <w:r w:rsidR="004A2E7A">
        <w:rPr>
          <w:rFonts w:eastAsia="Lucida Sans Unicode"/>
          <w:spacing w:val="-6"/>
          <w:kern w:val="1"/>
          <w:sz w:val="22"/>
          <w:szCs w:val="22"/>
          <w:lang w:val="pl-PL"/>
        </w:rPr>
        <w:t xml:space="preserve"> </w:t>
      </w:r>
      <w:r w:rsidR="004A2E7A"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>Pan/Pani</w:t>
      </w:r>
      <w:r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 xml:space="preserve"> </w:t>
      </w:r>
      <w:r w:rsidR="00C57D67">
        <w:rPr>
          <w:rFonts w:eastAsia="Lucida Sans Unicode"/>
          <w:spacing w:val="-6"/>
          <w:kern w:val="1"/>
          <w:sz w:val="22"/>
          <w:szCs w:val="22"/>
          <w:lang w:val="pl-PL"/>
        </w:rPr>
        <w:t xml:space="preserve">, tel. </w:t>
      </w:r>
      <w:r w:rsidR="004A2E7A">
        <w:rPr>
          <w:rFonts w:eastAsia="Lucida Sans Unicode"/>
          <w:spacing w:val="-6"/>
          <w:kern w:val="1"/>
          <w:sz w:val="22"/>
          <w:szCs w:val="22"/>
          <w:lang w:val="pl-PL"/>
        </w:rPr>
        <w:t>………………..</w:t>
      </w:r>
      <w:r w:rsidR="00C57D67">
        <w:rPr>
          <w:rFonts w:eastAsia="Lucida Sans Unicode"/>
          <w:spacing w:val="-6"/>
          <w:kern w:val="1"/>
          <w:sz w:val="22"/>
          <w:szCs w:val="22"/>
          <w:lang w:val="pl-PL"/>
        </w:rPr>
        <w:t xml:space="preserve">, e-mail: </w:t>
      </w:r>
      <w:hyperlink r:id="rId7" w:history="1">
        <w:r w:rsidR="004A2E7A">
          <w:rPr>
            <w:rStyle w:val="Hipercze"/>
            <w:rFonts w:eastAsia="Lucida Sans Unicode"/>
            <w:spacing w:val="-6"/>
            <w:kern w:val="1"/>
            <w:sz w:val="22"/>
            <w:szCs w:val="22"/>
            <w:lang w:val="pl-PL"/>
          </w:rPr>
          <w:t>………………………</w:t>
        </w:r>
      </w:hyperlink>
      <w:r w:rsidR="009E5F70">
        <w:rPr>
          <w:rFonts w:eastAsia="Lucida Sans Unicode"/>
          <w:spacing w:val="-6"/>
          <w:kern w:val="1"/>
          <w:sz w:val="22"/>
          <w:szCs w:val="22"/>
          <w:lang w:val="pl-PL"/>
        </w:rPr>
        <w:t xml:space="preserve"> </w:t>
      </w:r>
    </w:p>
    <w:p w14:paraId="3FFCF643" w14:textId="17A72B9D" w:rsidR="00B535E9" w:rsidRDefault="00B535E9" w:rsidP="00413F54">
      <w:pPr>
        <w:rPr>
          <w:b/>
          <w:color w:val="000000"/>
          <w:sz w:val="22"/>
          <w:szCs w:val="22"/>
        </w:rPr>
      </w:pPr>
    </w:p>
    <w:p w14:paraId="6AEC89F7" w14:textId="4F711344" w:rsidR="00965324" w:rsidRPr="0009618F" w:rsidRDefault="00965324" w:rsidP="00965324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3</w:t>
      </w:r>
    </w:p>
    <w:p w14:paraId="04F68777" w14:textId="28C9134B" w:rsidR="00965324" w:rsidRPr="0009618F" w:rsidRDefault="00965324" w:rsidP="00965324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Termin</w:t>
      </w:r>
    </w:p>
    <w:p w14:paraId="660C748D" w14:textId="29DAC1FD" w:rsidR="004A2E7A" w:rsidRPr="004A2E7A" w:rsidRDefault="00965324" w:rsidP="004A2E7A">
      <w:pPr>
        <w:suppressAutoHyphens/>
        <w:jc w:val="both"/>
        <w:rPr>
          <w:rFonts w:eastAsia="Arial"/>
          <w:b/>
          <w:bCs/>
          <w:sz w:val="22"/>
          <w:szCs w:val="22"/>
          <w:lang w:eastAsia="ar-SA"/>
        </w:rPr>
      </w:pPr>
      <w:r w:rsidRPr="0009618F">
        <w:rPr>
          <w:rFonts w:eastAsia="Arial"/>
          <w:sz w:val="22"/>
          <w:szCs w:val="22"/>
          <w:lang w:eastAsia="ar-SA"/>
        </w:rPr>
        <w:t xml:space="preserve">Strony ustalają, że wykonanie przedmiotu umowy nastąpi w dniu </w:t>
      </w:r>
      <w:r w:rsidR="004A2E7A">
        <w:rPr>
          <w:rFonts w:eastAsia="Arial"/>
          <w:b/>
          <w:bCs/>
          <w:sz w:val="22"/>
          <w:szCs w:val="22"/>
          <w:lang w:eastAsia="ar-SA"/>
        </w:rPr>
        <w:t>06.09.2024</w:t>
      </w:r>
      <w:r w:rsidRPr="00653F0B">
        <w:rPr>
          <w:rFonts w:eastAsia="Arial"/>
          <w:b/>
          <w:bCs/>
          <w:sz w:val="22"/>
          <w:szCs w:val="22"/>
          <w:lang w:eastAsia="ar-SA"/>
        </w:rPr>
        <w:t xml:space="preserve"> r.</w:t>
      </w:r>
      <w:r w:rsidR="005532EA" w:rsidRPr="0009618F">
        <w:rPr>
          <w:rFonts w:eastAsia="Arial"/>
          <w:sz w:val="22"/>
          <w:szCs w:val="22"/>
          <w:lang w:eastAsia="ar-SA"/>
        </w:rPr>
        <w:t xml:space="preserve"> w godzinach o</w:t>
      </w:r>
      <w:r w:rsidR="00F020B7" w:rsidRPr="0009618F">
        <w:rPr>
          <w:rFonts w:eastAsia="Arial"/>
          <w:sz w:val="22"/>
          <w:szCs w:val="22"/>
          <w:lang w:eastAsia="ar-SA"/>
        </w:rPr>
        <w:t>d</w:t>
      </w:r>
      <w:r w:rsidR="005532EA" w:rsidRPr="0009618F">
        <w:rPr>
          <w:rFonts w:eastAsia="Arial"/>
          <w:sz w:val="22"/>
          <w:szCs w:val="22"/>
          <w:lang w:eastAsia="ar-SA"/>
        </w:rPr>
        <w:t xml:space="preserve"> </w:t>
      </w:r>
      <w:r w:rsidR="005532EA" w:rsidRPr="00653F0B">
        <w:rPr>
          <w:rFonts w:eastAsia="Arial"/>
          <w:b/>
          <w:bCs/>
          <w:sz w:val="22"/>
          <w:szCs w:val="22"/>
          <w:lang w:eastAsia="ar-SA"/>
        </w:rPr>
        <w:t>15</w:t>
      </w:r>
      <w:r w:rsidR="007C1DC2" w:rsidRPr="00653F0B">
        <w:rPr>
          <w:rFonts w:eastAsia="Arial"/>
          <w:b/>
          <w:bCs/>
          <w:sz w:val="22"/>
          <w:szCs w:val="22"/>
          <w:lang w:eastAsia="ar-SA"/>
        </w:rPr>
        <w:t>:</w:t>
      </w:r>
      <w:r w:rsidR="005532EA" w:rsidRPr="00653F0B">
        <w:rPr>
          <w:rFonts w:eastAsia="Arial"/>
          <w:b/>
          <w:bCs/>
          <w:sz w:val="22"/>
          <w:szCs w:val="22"/>
          <w:lang w:eastAsia="ar-SA"/>
        </w:rPr>
        <w:t xml:space="preserve">00 do </w:t>
      </w:r>
      <w:r w:rsidR="004A2E7A">
        <w:rPr>
          <w:rFonts w:eastAsia="Arial"/>
          <w:b/>
          <w:bCs/>
          <w:sz w:val="22"/>
          <w:szCs w:val="22"/>
          <w:lang w:eastAsia="ar-SA"/>
        </w:rPr>
        <w:t>00</w:t>
      </w:r>
      <w:r w:rsidR="007C1DC2" w:rsidRPr="00653F0B">
        <w:rPr>
          <w:rFonts w:eastAsia="Arial"/>
          <w:b/>
          <w:bCs/>
          <w:sz w:val="22"/>
          <w:szCs w:val="22"/>
          <w:lang w:eastAsia="ar-SA"/>
        </w:rPr>
        <w:t>:</w:t>
      </w:r>
      <w:r w:rsidR="00586CFB" w:rsidRPr="00653F0B">
        <w:rPr>
          <w:rFonts w:eastAsia="Arial"/>
          <w:b/>
          <w:bCs/>
          <w:sz w:val="22"/>
          <w:szCs w:val="22"/>
          <w:lang w:eastAsia="ar-SA"/>
        </w:rPr>
        <w:t>00.</w:t>
      </w:r>
    </w:p>
    <w:p w14:paraId="05E1F59D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§ 4 </w:t>
      </w:r>
    </w:p>
    <w:p w14:paraId="48984434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Podwykonawcy</w:t>
      </w:r>
    </w:p>
    <w:p w14:paraId="147D5343" w14:textId="77777777" w:rsidR="000B06EF" w:rsidRPr="0009618F" w:rsidRDefault="000B06EF" w:rsidP="0092392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Wykonawca powierza podwykonawcom wykonanie następującej części przedmiotu umowy tj.:</w:t>
      </w:r>
    </w:p>
    <w:p w14:paraId="332ED92F" w14:textId="4F7E3097" w:rsidR="00E31AC3" w:rsidRDefault="00060F13" w:rsidP="00E31AC3">
      <w:pPr>
        <w:pStyle w:val="Akapitzlist"/>
        <w:widowControl w:val="0"/>
        <w:numPr>
          <w:ilvl w:val="1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E31AC3">
        <w:rPr>
          <w:rFonts w:ascii="Times New Roman" w:hAnsi="Times New Roman"/>
          <w:i/>
        </w:rPr>
        <w:t>(należy wstawić nazwę (firma) adres (siedziba) podwykonawcy oraz zakres robót realizowany przez podwykonawcę</w:t>
      </w:r>
      <w:r w:rsidR="00E31AC3">
        <w:rPr>
          <w:rFonts w:ascii="Times New Roman" w:hAnsi="Times New Roman"/>
          <w:i/>
        </w:rPr>
        <w:t>………………………………………</w:t>
      </w:r>
    </w:p>
    <w:p w14:paraId="5F3214AE" w14:textId="1498562E" w:rsidR="000B06EF" w:rsidRPr="00E31AC3" w:rsidRDefault="000B06EF" w:rsidP="00E31AC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E31AC3">
        <w:rPr>
          <w:color w:val="000000"/>
          <w:sz w:val="22"/>
          <w:szCs w:val="22"/>
        </w:rPr>
        <w:t>Wykonawca ponosi pełną odpowiedzialność za realizację części przedmiotu umowy, którą wykonuje przy pomocy podwykonawcy. Wykonawca zapewnia, że podwykonawcy będą przestrzegać wszelkich postanowień Umowy.</w:t>
      </w:r>
    </w:p>
    <w:p w14:paraId="625F926D" w14:textId="77777777" w:rsidR="000B06EF" w:rsidRDefault="000B06EF" w:rsidP="0092392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50B2C018" w14:textId="74802897" w:rsidR="003C2B25" w:rsidRPr="00B1219A" w:rsidRDefault="003C2B25" w:rsidP="0092392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B1219A">
        <w:rPr>
          <w:sz w:val="22"/>
          <w:szCs w:val="22"/>
        </w:rPr>
        <w:t>W razie zaistnienia w czasie realizacji usługi uzasadnionej okolicznościami faktycznymi lub prawnymi potrzeby zmiany lub rezygnacji z podwykonawcy na którego zasoby Wykonawca powoływał się na zasadach określonych w art. 118 ust 2 ustawy z dnia 11 września 2019r prawo zamówień publicznych w celu wykazania spełnienia warunków udziału w postępowaniu, Wykonawca zobowiązany jest wykazać zamawiającemu, iż proponowany inny podwykonawca lub Wykonawca samodzielnie spełnia je w stopniu nie mniejszym niż podwykonawca, na którego zasoby Wykonawca powoływał się w trakcie postępowania o udzielenie zamówienia</w:t>
      </w:r>
    </w:p>
    <w:p w14:paraId="1F42D2CA" w14:textId="77777777" w:rsidR="000B06EF" w:rsidRPr="0009618F" w:rsidRDefault="000B06EF" w:rsidP="000B06EF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ind w:left="1146"/>
        <w:rPr>
          <w:rFonts w:eastAsia="Calibri"/>
          <w:strike/>
          <w:color w:val="000000"/>
          <w:sz w:val="22"/>
          <w:szCs w:val="22"/>
        </w:rPr>
      </w:pPr>
    </w:p>
    <w:p w14:paraId="619D6147" w14:textId="77777777" w:rsidR="000B06EF" w:rsidRPr="0009618F" w:rsidRDefault="000B06EF" w:rsidP="000B06E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5</w:t>
      </w:r>
    </w:p>
    <w:p w14:paraId="6DA9CF16" w14:textId="6E0DF4DA" w:rsidR="000B06EF" w:rsidRPr="0009618F" w:rsidRDefault="000B06EF" w:rsidP="000B06E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Wynagrodzenie</w:t>
      </w:r>
    </w:p>
    <w:p w14:paraId="62E65671" w14:textId="068A9E6F" w:rsidR="00850060" w:rsidRDefault="00423DAC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 tytułu realizacji przedmiotu umowy Wykonawca otrzyma wynagrodzenie </w:t>
      </w:r>
      <w:r>
        <w:rPr>
          <w:b/>
          <w:bCs/>
          <w:sz w:val="22"/>
          <w:szCs w:val="22"/>
        </w:rPr>
        <w:t>brutto</w:t>
      </w:r>
      <w:r>
        <w:rPr>
          <w:sz w:val="22"/>
          <w:szCs w:val="22"/>
        </w:rPr>
        <w:t xml:space="preserve"> </w:t>
      </w:r>
      <w:r w:rsidR="008B2B02">
        <w:rPr>
          <w:b/>
          <w:bCs/>
          <w:sz w:val="22"/>
          <w:szCs w:val="22"/>
        </w:rPr>
        <w:t>………..</w:t>
      </w:r>
      <w:r w:rsidRPr="00C41C45">
        <w:rPr>
          <w:b/>
          <w:bCs/>
          <w:sz w:val="22"/>
          <w:szCs w:val="22"/>
        </w:rPr>
        <w:t xml:space="preserve"> zł</w:t>
      </w:r>
      <w:r>
        <w:rPr>
          <w:sz w:val="22"/>
          <w:szCs w:val="22"/>
        </w:rPr>
        <w:t xml:space="preserve"> (słownie: </w:t>
      </w:r>
      <w:r w:rsidR="008B2B02">
        <w:rPr>
          <w:sz w:val="22"/>
          <w:szCs w:val="22"/>
        </w:rPr>
        <w:t>……………</w:t>
      </w:r>
      <w:r>
        <w:rPr>
          <w:sz w:val="22"/>
          <w:szCs w:val="22"/>
        </w:rPr>
        <w:t>)</w:t>
      </w:r>
      <w:r w:rsidR="00850060">
        <w:rPr>
          <w:sz w:val="22"/>
          <w:szCs w:val="22"/>
        </w:rPr>
        <w:t xml:space="preserve"> obliczone</w:t>
      </w:r>
      <w:r w:rsidR="002C2516">
        <w:rPr>
          <w:sz w:val="22"/>
          <w:szCs w:val="22"/>
        </w:rPr>
        <w:t xml:space="preserve"> na podstawie iloczynu </w:t>
      </w:r>
      <w:r w:rsidR="004F4A0D">
        <w:rPr>
          <w:sz w:val="22"/>
          <w:szCs w:val="22"/>
        </w:rPr>
        <w:t xml:space="preserve">ryczałtowej </w:t>
      </w:r>
      <w:r w:rsidR="002C2516">
        <w:rPr>
          <w:sz w:val="22"/>
          <w:szCs w:val="22"/>
        </w:rPr>
        <w:t>ceny jednostkowej z</w:t>
      </w:r>
      <w:r w:rsidR="00387382">
        <w:rPr>
          <w:sz w:val="22"/>
          <w:szCs w:val="22"/>
        </w:rPr>
        <w:t>a</w:t>
      </w:r>
      <w:r w:rsidR="002C2516">
        <w:rPr>
          <w:sz w:val="22"/>
          <w:szCs w:val="22"/>
        </w:rPr>
        <w:t xml:space="preserve"> 1 os</w:t>
      </w:r>
      <w:r w:rsidR="00387382">
        <w:rPr>
          <w:sz w:val="22"/>
          <w:szCs w:val="22"/>
        </w:rPr>
        <w:t xml:space="preserve">obę/uczestnika imprezy w wysokości </w:t>
      </w:r>
      <w:r w:rsidR="008B2B02">
        <w:rPr>
          <w:sz w:val="22"/>
          <w:szCs w:val="22"/>
        </w:rPr>
        <w:t>……..</w:t>
      </w:r>
      <w:r w:rsidR="00C41C45">
        <w:rPr>
          <w:sz w:val="22"/>
          <w:szCs w:val="22"/>
        </w:rPr>
        <w:t xml:space="preserve"> </w:t>
      </w:r>
      <w:r w:rsidR="009C0296">
        <w:rPr>
          <w:sz w:val="22"/>
          <w:szCs w:val="22"/>
        </w:rPr>
        <w:t>zł</w:t>
      </w:r>
      <w:r w:rsidR="00387382">
        <w:rPr>
          <w:sz w:val="22"/>
          <w:szCs w:val="22"/>
        </w:rPr>
        <w:t xml:space="preserve"> oraz ilości osób zgłoszonych przez Zamawiającego</w:t>
      </w:r>
      <w:r w:rsidR="009C0296">
        <w:rPr>
          <w:sz w:val="22"/>
          <w:szCs w:val="22"/>
        </w:rPr>
        <w:t>.</w:t>
      </w:r>
    </w:p>
    <w:p w14:paraId="09EB3AF3" w14:textId="77777777" w:rsidR="000E29BF" w:rsidRPr="0009618F" w:rsidRDefault="000E29BF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sz w:val="22"/>
          <w:szCs w:val="22"/>
        </w:rPr>
      </w:pPr>
      <w:r w:rsidRPr="0009618F">
        <w:rPr>
          <w:sz w:val="22"/>
          <w:szCs w:val="22"/>
        </w:rPr>
        <w:t>Wysokość wynagrodzenia może ulec zmianie na podstawie zapisów § 10 niniejszej umowy.</w:t>
      </w:r>
    </w:p>
    <w:p w14:paraId="20413C0B" w14:textId="77777777" w:rsidR="000E29BF" w:rsidRPr="0009618F" w:rsidRDefault="000E29BF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sz w:val="22"/>
          <w:szCs w:val="22"/>
        </w:rPr>
      </w:pPr>
      <w:r w:rsidRPr="0009618F">
        <w:rPr>
          <w:sz w:val="22"/>
          <w:szCs w:val="22"/>
        </w:rPr>
        <w:t xml:space="preserve">Wynagrodzenie wskazane w ust. 1 zawiera w sobie wszelkie koszty niezbędne do prawidłowej realizacji niniejszej umowy. </w:t>
      </w:r>
    </w:p>
    <w:p w14:paraId="01A93B94" w14:textId="1C60773B" w:rsidR="000E29BF" w:rsidRDefault="00EA05C8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rFonts w:eastAsia="Calibri"/>
          <w:kern w:val="0"/>
          <w:sz w:val="22"/>
          <w:szCs w:val="22"/>
          <w:lang w:eastAsia="pl-PL"/>
        </w:rPr>
      </w:pPr>
      <w:r>
        <w:rPr>
          <w:spacing w:val="-4"/>
          <w:sz w:val="22"/>
          <w:szCs w:val="22"/>
        </w:rPr>
        <w:t xml:space="preserve">Wynagrodzenie, o którym mowa w ust. 1 niniejszego </w:t>
      </w:r>
      <w:r>
        <w:rPr>
          <w:snapToGrid w:val="0"/>
          <w:sz w:val="22"/>
          <w:szCs w:val="22"/>
        </w:rPr>
        <w:t>§, zgodnie z art. 3 ust. 2 ustawy z dnia 9 maja 2014 r. o informowaniu o cenach towarów i usług (Dz.U. z 2023 r., poz. 168), uwzględnia podatek od towarów i usług oraz podatek akcyzowy, jeżeli na podstawie odrębnych przepisów sprzedaż towaru (usługi) podlega w/w podatkom</w:t>
      </w:r>
      <w:r w:rsidR="000E29BF" w:rsidRPr="0009618F">
        <w:rPr>
          <w:rFonts w:eastAsia="Calibri"/>
          <w:kern w:val="0"/>
          <w:sz w:val="22"/>
          <w:szCs w:val="22"/>
          <w:lang w:eastAsia="pl-PL"/>
        </w:rPr>
        <w:t>.</w:t>
      </w:r>
    </w:p>
    <w:p w14:paraId="00ED8CD3" w14:textId="323EE3E6" w:rsidR="00FE5E9D" w:rsidRDefault="00FE5E9D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rFonts w:eastAsia="Calibri"/>
          <w:kern w:val="0"/>
          <w:sz w:val="22"/>
          <w:szCs w:val="22"/>
          <w:lang w:eastAsia="pl-PL"/>
        </w:rPr>
      </w:pPr>
      <w:r>
        <w:rPr>
          <w:rFonts w:eastAsia="Calibri"/>
          <w:kern w:val="0"/>
          <w:sz w:val="22"/>
          <w:szCs w:val="22"/>
          <w:lang w:eastAsia="pl-PL"/>
        </w:rPr>
        <w:t xml:space="preserve">Wartość zobowiązania </w:t>
      </w:r>
      <w:r w:rsidR="00133D98">
        <w:rPr>
          <w:rFonts w:eastAsia="Calibri"/>
          <w:kern w:val="0"/>
          <w:sz w:val="22"/>
          <w:szCs w:val="22"/>
          <w:lang w:eastAsia="pl-PL"/>
        </w:rPr>
        <w:t>z tytułu wykonanej umowy nie przekroczy kwoty</w:t>
      </w:r>
      <w:r w:rsidR="00624C2D">
        <w:rPr>
          <w:rFonts w:eastAsia="Calibri"/>
          <w:kern w:val="0"/>
          <w:sz w:val="22"/>
          <w:szCs w:val="22"/>
          <w:lang w:eastAsia="pl-PL"/>
        </w:rPr>
        <w:t xml:space="preserve"> brutto </w:t>
      </w:r>
      <w:r w:rsidR="00133D98">
        <w:rPr>
          <w:rFonts w:eastAsia="Calibri"/>
          <w:kern w:val="0"/>
          <w:sz w:val="22"/>
          <w:szCs w:val="22"/>
          <w:lang w:eastAsia="pl-PL"/>
        </w:rPr>
        <w:t>……</w:t>
      </w:r>
      <w:r w:rsidR="008B2B02">
        <w:rPr>
          <w:rFonts w:eastAsia="Calibri"/>
          <w:kern w:val="0"/>
          <w:sz w:val="22"/>
          <w:szCs w:val="22"/>
          <w:lang w:eastAsia="pl-PL"/>
        </w:rPr>
        <w:t>…</w:t>
      </w:r>
      <w:r w:rsidR="00133D98">
        <w:rPr>
          <w:rFonts w:eastAsia="Calibri"/>
          <w:kern w:val="0"/>
          <w:sz w:val="22"/>
          <w:szCs w:val="22"/>
          <w:lang w:eastAsia="pl-PL"/>
        </w:rPr>
        <w:t>…. zł.</w:t>
      </w:r>
      <w:r w:rsidR="00682AA3" w:rsidRPr="00682AA3">
        <w:rPr>
          <w:sz w:val="22"/>
          <w:szCs w:val="22"/>
        </w:rPr>
        <w:t xml:space="preserve"> </w:t>
      </w:r>
      <w:r w:rsidR="00682AA3">
        <w:rPr>
          <w:sz w:val="22"/>
          <w:szCs w:val="22"/>
        </w:rPr>
        <w:t xml:space="preserve">Wartość </w:t>
      </w:r>
      <w:r w:rsidR="00682AA3" w:rsidRPr="0009618F">
        <w:rPr>
          <w:sz w:val="22"/>
          <w:szCs w:val="22"/>
        </w:rPr>
        <w:t xml:space="preserve">zostanie wyliczona na podstawie </w:t>
      </w:r>
      <w:r w:rsidR="004F4A0D">
        <w:rPr>
          <w:sz w:val="22"/>
          <w:szCs w:val="22"/>
        </w:rPr>
        <w:t xml:space="preserve">iloczynu </w:t>
      </w:r>
      <w:r w:rsidR="00B1219A">
        <w:rPr>
          <w:sz w:val="22"/>
          <w:szCs w:val="22"/>
        </w:rPr>
        <w:t>7</w:t>
      </w:r>
      <w:r w:rsidR="004F4A0D">
        <w:rPr>
          <w:sz w:val="22"/>
          <w:szCs w:val="22"/>
        </w:rPr>
        <w:t>0</w:t>
      </w:r>
      <w:r w:rsidR="00AB546F">
        <w:rPr>
          <w:sz w:val="22"/>
          <w:szCs w:val="22"/>
        </w:rPr>
        <w:t>0</w:t>
      </w:r>
      <w:r w:rsidR="004F4A0D">
        <w:rPr>
          <w:sz w:val="22"/>
          <w:szCs w:val="22"/>
        </w:rPr>
        <w:t xml:space="preserve"> </w:t>
      </w:r>
      <w:r w:rsidR="00B1219A">
        <w:rPr>
          <w:sz w:val="22"/>
          <w:szCs w:val="22"/>
        </w:rPr>
        <w:t>osób określonych</w:t>
      </w:r>
      <w:r w:rsidR="00682AA3" w:rsidRPr="0009618F">
        <w:rPr>
          <w:sz w:val="22"/>
          <w:szCs w:val="22"/>
        </w:rPr>
        <w:t xml:space="preserve"> przez Zamawiającego </w:t>
      </w:r>
      <w:r w:rsidR="004F4A0D">
        <w:rPr>
          <w:sz w:val="22"/>
          <w:szCs w:val="22"/>
        </w:rPr>
        <w:t xml:space="preserve">na etapie organizowanego postepowania przetargowego </w:t>
      </w:r>
      <w:r w:rsidR="00682AA3" w:rsidRPr="0009618F">
        <w:rPr>
          <w:sz w:val="22"/>
          <w:szCs w:val="22"/>
        </w:rPr>
        <w:t xml:space="preserve">oraz </w:t>
      </w:r>
      <w:r w:rsidR="004F4A0D">
        <w:rPr>
          <w:sz w:val="22"/>
          <w:szCs w:val="22"/>
        </w:rPr>
        <w:t xml:space="preserve">ryczałtowej ceny jednostkowej za </w:t>
      </w:r>
      <w:r w:rsidR="00B34963">
        <w:rPr>
          <w:sz w:val="22"/>
          <w:szCs w:val="22"/>
        </w:rPr>
        <w:br/>
      </w:r>
      <w:r w:rsidR="004F4A0D">
        <w:rPr>
          <w:sz w:val="22"/>
          <w:szCs w:val="22"/>
        </w:rPr>
        <w:t>1 osobę/uczestnika imprez</w:t>
      </w:r>
      <w:r w:rsidR="00B1219A">
        <w:rPr>
          <w:sz w:val="22"/>
          <w:szCs w:val="22"/>
        </w:rPr>
        <w:t>y</w:t>
      </w:r>
      <w:r w:rsidR="004F4A0D">
        <w:rPr>
          <w:sz w:val="22"/>
          <w:szCs w:val="22"/>
        </w:rPr>
        <w:t xml:space="preserve">. </w:t>
      </w:r>
    </w:p>
    <w:p w14:paraId="22053865" w14:textId="77777777" w:rsidR="00423DAC" w:rsidRDefault="00423DAC" w:rsidP="00727706">
      <w:pPr>
        <w:jc w:val="center"/>
        <w:rPr>
          <w:b/>
          <w:sz w:val="22"/>
          <w:szCs w:val="22"/>
        </w:rPr>
      </w:pPr>
    </w:p>
    <w:p w14:paraId="7B45454F" w14:textId="1173C97B" w:rsidR="00727706" w:rsidRPr="0009618F" w:rsidRDefault="00727706" w:rsidP="00727706">
      <w:pPr>
        <w:jc w:val="center"/>
        <w:rPr>
          <w:b/>
          <w:sz w:val="22"/>
          <w:szCs w:val="22"/>
        </w:rPr>
      </w:pPr>
      <w:r w:rsidRPr="0009618F">
        <w:rPr>
          <w:b/>
          <w:sz w:val="22"/>
          <w:szCs w:val="22"/>
        </w:rPr>
        <w:t>§ 6</w:t>
      </w:r>
    </w:p>
    <w:p w14:paraId="2B80E02F" w14:textId="04919C2E" w:rsidR="00727706" w:rsidRPr="0009618F" w:rsidRDefault="00532EC4" w:rsidP="007277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Płatności</w:t>
      </w:r>
    </w:p>
    <w:p w14:paraId="01B2D630" w14:textId="31EB31BE" w:rsidR="00372998" w:rsidRPr="000702BC" w:rsidRDefault="00CE7852" w:rsidP="00422566">
      <w:pPr>
        <w:numPr>
          <w:ilvl w:val="0"/>
          <w:numId w:val="11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EB140F">
        <w:rPr>
          <w:sz w:val="22"/>
          <w:szCs w:val="22"/>
        </w:rPr>
        <w:t>Wykonawca wystawi fakturę VAT za realizację zamówienia</w:t>
      </w:r>
      <w:r>
        <w:rPr>
          <w:sz w:val="22"/>
          <w:szCs w:val="22"/>
        </w:rPr>
        <w:t>.</w:t>
      </w:r>
      <w:r w:rsidRPr="00EB140F">
        <w:rPr>
          <w:sz w:val="22"/>
          <w:szCs w:val="22"/>
        </w:rPr>
        <w:t xml:space="preserve"> </w:t>
      </w:r>
      <w:r w:rsidR="00372998" w:rsidRPr="000702BC">
        <w:rPr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Wykonawcy wskazane w fakturze VAT w </w:t>
      </w:r>
      <w:r w:rsidR="00372998" w:rsidRPr="008E0088">
        <w:rPr>
          <w:b/>
          <w:bCs/>
          <w:snapToGrid w:val="0"/>
          <w:spacing w:val="-6"/>
          <w:sz w:val="22"/>
          <w:szCs w:val="22"/>
          <w:lang w:val="x-none" w:eastAsia="x-none"/>
        </w:rPr>
        <w:t>terminie</w:t>
      </w:r>
      <w:r w:rsidR="00372998" w:rsidRPr="000702BC">
        <w:rPr>
          <w:snapToGrid w:val="0"/>
          <w:spacing w:val="-6"/>
          <w:sz w:val="22"/>
          <w:szCs w:val="22"/>
          <w:lang w:val="x-none" w:eastAsia="x-none"/>
        </w:rPr>
        <w:t xml:space="preserve"> </w:t>
      </w:r>
      <w:r w:rsidR="00422566" w:rsidRPr="00422566">
        <w:rPr>
          <w:b/>
          <w:snapToGrid w:val="0"/>
          <w:spacing w:val="-6"/>
          <w:sz w:val="22"/>
          <w:szCs w:val="22"/>
          <w:lang w:eastAsia="x-none"/>
        </w:rPr>
        <w:t>30</w:t>
      </w:r>
      <w:r w:rsidR="00372998" w:rsidRPr="00422566">
        <w:rPr>
          <w:b/>
          <w:snapToGrid w:val="0"/>
          <w:spacing w:val="-6"/>
          <w:sz w:val="22"/>
          <w:szCs w:val="22"/>
          <w:lang w:val="x-none" w:eastAsia="x-none"/>
        </w:rPr>
        <w:t xml:space="preserve"> dni</w:t>
      </w:r>
      <w:r w:rsidR="00372998" w:rsidRPr="000702BC">
        <w:rPr>
          <w:snapToGrid w:val="0"/>
          <w:spacing w:val="-6"/>
          <w:sz w:val="22"/>
          <w:szCs w:val="22"/>
          <w:lang w:val="x-none" w:eastAsia="x-none"/>
        </w:rPr>
        <w:t xml:space="preserve"> kalendarzowych od daty doręczenia prawidłowo wystawionej faktury VAT do siedziby Zamawiającego. Za datę doręczenia uważa się datę wpływu faktury w formie elektronicznej na wskazany adres e-mail</w:t>
      </w:r>
      <w:r w:rsidR="00372998">
        <w:rPr>
          <w:snapToGrid w:val="0"/>
          <w:spacing w:val="-6"/>
          <w:sz w:val="22"/>
          <w:szCs w:val="22"/>
          <w:lang w:eastAsia="x-none"/>
        </w:rPr>
        <w:t xml:space="preserve">: </w:t>
      </w:r>
      <w:hyperlink r:id="rId8" w:history="1">
        <w:r w:rsidR="00372998" w:rsidRPr="00874FE8">
          <w:rPr>
            <w:rStyle w:val="Hipercze"/>
            <w:rFonts w:eastAsia="Arial Unicode MS"/>
            <w:snapToGrid w:val="0"/>
            <w:spacing w:val="-6"/>
            <w:sz w:val="22"/>
            <w:szCs w:val="22"/>
            <w:lang w:eastAsia="x-none"/>
          </w:rPr>
          <w:t>faktura@wszzkielce.pl</w:t>
        </w:r>
      </w:hyperlink>
      <w:r w:rsidR="00372998">
        <w:rPr>
          <w:snapToGrid w:val="0"/>
          <w:spacing w:val="-6"/>
          <w:sz w:val="22"/>
          <w:szCs w:val="22"/>
          <w:lang w:eastAsia="x-none"/>
        </w:rPr>
        <w:t xml:space="preserve"> </w:t>
      </w:r>
      <w:r w:rsidR="00372998" w:rsidRPr="000702BC">
        <w:rPr>
          <w:snapToGrid w:val="0"/>
          <w:spacing w:val="-6"/>
          <w:sz w:val="22"/>
          <w:szCs w:val="22"/>
          <w:lang w:val="x-none" w:eastAsia="x-none"/>
        </w:rPr>
        <w:t xml:space="preserve"> Zamawiającego lub w przypadku ustrukturyzowanych faktur elektronicznych na „Platformę”.</w:t>
      </w:r>
    </w:p>
    <w:p w14:paraId="44CFAA42" w14:textId="77777777" w:rsidR="00372998" w:rsidRPr="000702BC" w:rsidRDefault="00372998" w:rsidP="00422566">
      <w:pPr>
        <w:numPr>
          <w:ilvl w:val="0"/>
          <w:numId w:val="11"/>
        </w:numPr>
        <w:jc w:val="both"/>
        <w:rPr>
          <w:snapToGrid w:val="0"/>
          <w:spacing w:val="-6"/>
          <w:sz w:val="22"/>
          <w:szCs w:val="22"/>
          <w:lang w:val="x-none" w:eastAsia="x-none"/>
        </w:rPr>
      </w:pPr>
      <w:r w:rsidRPr="000702BC">
        <w:rPr>
          <w:snapToGrid w:val="0"/>
          <w:spacing w:val="-6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>
        <w:rPr>
          <w:snapToGrid w:val="0"/>
          <w:spacing w:val="-6"/>
          <w:sz w:val="22"/>
          <w:szCs w:val="22"/>
          <w:lang w:eastAsia="x-none"/>
        </w:rPr>
        <w:t>20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, poz. </w:t>
      </w:r>
      <w:r>
        <w:rPr>
          <w:snapToGrid w:val="0"/>
          <w:spacing w:val="-6"/>
          <w:sz w:val="22"/>
          <w:szCs w:val="22"/>
          <w:lang w:eastAsia="x-none"/>
        </w:rPr>
        <w:t>1666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 xml:space="preserve"> ze zm</w:t>
      </w:r>
      <w:r>
        <w:rPr>
          <w:snapToGrid w:val="0"/>
          <w:spacing w:val="-6"/>
          <w:sz w:val="22"/>
          <w:szCs w:val="22"/>
          <w:lang w:val="x-none" w:eastAsia="x-none"/>
        </w:rPr>
        <w:t>.</w:t>
      </w:r>
      <w:r w:rsidRPr="000702BC">
        <w:rPr>
          <w:snapToGrid w:val="0"/>
          <w:spacing w:val="-6"/>
          <w:sz w:val="22"/>
          <w:szCs w:val="22"/>
          <w:lang w:val="x-none" w:eastAsia="x-none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</w:t>
      </w:r>
    </w:p>
    <w:p w14:paraId="6DC37001" w14:textId="77777777" w:rsidR="00372998" w:rsidRPr="00EB140F" w:rsidRDefault="00372998" w:rsidP="00422566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EB140F">
        <w:rPr>
          <w:color w:val="000000"/>
          <w:sz w:val="22"/>
          <w:szCs w:val="22"/>
        </w:rPr>
        <w:lastRenderedPageBreak/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657488E2" w14:textId="080EA838" w:rsidR="00ED7C31" w:rsidRPr="00DD1860" w:rsidRDefault="00372998" w:rsidP="00422566">
      <w:pPr>
        <w:pStyle w:val="Tekstpodstawowy"/>
        <w:numPr>
          <w:ilvl w:val="0"/>
          <w:numId w:val="11"/>
        </w:numPr>
        <w:suppressAutoHyphens/>
        <w:rPr>
          <w:sz w:val="22"/>
          <w:szCs w:val="22"/>
        </w:rPr>
      </w:pPr>
      <w:r w:rsidRPr="00EB140F">
        <w:rPr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EB140F">
        <w:rPr>
          <w:sz w:val="22"/>
          <w:szCs w:val="22"/>
        </w:rPr>
        <w:br/>
      </w:r>
      <w:r w:rsidRPr="00EB140F">
        <w:rPr>
          <w:spacing w:val="-4"/>
          <w:sz w:val="22"/>
          <w:szCs w:val="22"/>
        </w:rPr>
        <w:t>25-736 Kielce</w:t>
      </w:r>
      <w:r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ul. Grunwaldzka 45</w:t>
      </w:r>
      <w:r w:rsidRPr="00EB140F">
        <w:rPr>
          <w:spacing w:val="-4"/>
          <w:sz w:val="22"/>
          <w:szCs w:val="22"/>
          <w:lang w:val="pl-PL"/>
        </w:rPr>
        <w:t>,</w:t>
      </w:r>
      <w:r w:rsidRPr="00EB140F">
        <w:rPr>
          <w:spacing w:val="-4"/>
          <w:sz w:val="22"/>
          <w:szCs w:val="22"/>
        </w:rPr>
        <w:t xml:space="preserve"> NIP 959-12-91-292</w:t>
      </w:r>
      <w:r>
        <w:rPr>
          <w:spacing w:val="-4"/>
          <w:sz w:val="22"/>
          <w:szCs w:val="22"/>
          <w:lang w:val="pl-PL"/>
        </w:rPr>
        <w:t xml:space="preserve">, </w:t>
      </w:r>
      <w:r w:rsidRPr="00852E9D">
        <w:rPr>
          <w:b/>
          <w:spacing w:val="-4"/>
          <w:sz w:val="22"/>
          <w:szCs w:val="22"/>
          <w:lang w:val="pl-PL"/>
        </w:rPr>
        <w:t>nr umowy</w:t>
      </w:r>
      <w:r w:rsidRPr="00EB140F">
        <w:rPr>
          <w:spacing w:val="-4"/>
          <w:sz w:val="22"/>
          <w:szCs w:val="22"/>
        </w:rPr>
        <w:t>.</w:t>
      </w:r>
    </w:p>
    <w:p w14:paraId="07CEDE13" w14:textId="77777777" w:rsidR="00CE7852" w:rsidRPr="0009618F" w:rsidRDefault="00CE7852" w:rsidP="00727706">
      <w:pPr>
        <w:widowControl w:val="0"/>
        <w:tabs>
          <w:tab w:val="left" w:pos="426"/>
        </w:tabs>
        <w:jc w:val="both"/>
        <w:rPr>
          <w:color w:val="000000"/>
          <w:sz w:val="22"/>
          <w:szCs w:val="22"/>
        </w:rPr>
      </w:pPr>
    </w:p>
    <w:p w14:paraId="74549482" w14:textId="7496353E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§ </w:t>
      </w:r>
      <w:r w:rsidR="00727706" w:rsidRPr="0009618F">
        <w:rPr>
          <w:b/>
          <w:color w:val="000000"/>
          <w:sz w:val="22"/>
          <w:szCs w:val="22"/>
        </w:rPr>
        <w:t>7</w:t>
      </w:r>
    </w:p>
    <w:p w14:paraId="6BD24712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Kary umowne</w:t>
      </w:r>
    </w:p>
    <w:p w14:paraId="7CFD6383" w14:textId="6F612386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>Strony ustalają odpowiedzialność za niewykonanie lub nienależyte wykon</w:t>
      </w:r>
      <w:r w:rsidR="00675000">
        <w:rPr>
          <w:color w:val="000000"/>
          <w:sz w:val="22"/>
          <w:szCs w:val="22"/>
          <w:lang w:eastAsia="ar-SA"/>
        </w:rPr>
        <w:t>ywanie</w:t>
      </w:r>
      <w:r w:rsidRPr="0009618F">
        <w:rPr>
          <w:color w:val="000000"/>
          <w:sz w:val="22"/>
          <w:szCs w:val="22"/>
          <w:lang w:eastAsia="ar-SA"/>
        </w:rPr>
        <w:t xml:space="preserve"> zobowiązań umownych w formie kar umownych w następujących przypadkach i wysokościach:</w:t>
      </w:r>
    </w:p>
    <w:p w14:paraId="2F7EBD2A" w14:textId="22164A0C" w:rsidR="00400597" w:rsidRPr="0009618F" w:rsidRDefault="00400597" w:rsidP="00923923">
      <w:pPr>
        <w:numPr>
          <w:ilvl w:val="0"/>
          <w:numId w:val="7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</w:rPr>
        <w:t>Wykonawca zapłaci Zamawiającemu kwotę w</w:t>
      </w:r>
      <w:r w:rsidRPr="0009618F">
        <w:rPr>
          <w:sz w:val="22"/>
          <w:szCs w:val="22"/>
        </w:rPr>
        <w:t xml:space="preserve"> wysokości 10 % </w:t>
      </w:r>
      <w:r w:rsidR="007A2C89">
        <w:rPr>
          <w:sz w:val="22"/>
          <w:szCs w:val="22"/>
        </w:rPr>
        <w:t xml:space="preserve">wartości zobowiązania określonego </w:t>
      </w:r>
      <w:r w:rsidRPr="0009618F">
        <w:rPr>
          <w:color w:val="000000"/>
          <w:spacing w:val="-4"/>
          <w:sz w:val="22"/>
          <w:szCs w:val="22"/>
          <w:lang w:eastAsia="ar-SA"/>
        </w:rPr>
        <w:t xml:space="preserve">§ 5 ust. </w:t>
      </w:r>
      <w:r w:rsidR="004D3A7C">
        <w:rPr>
          <w:color w:val="000000"/>
          <w:spacing w:val="-4"/>
          <w:sz w:val="22"/>
          <w:szCs w:val="22"/>
          <w:lang w:eastAsia="ar-SA"/>
        </w:rPr>
        <w:t>5</w:t>
      </w:r>
      <w:r w:rsidRPr="0009618F">
        <w:rPr>
          <w:sz w:val="22"/>
          <w:szCs w:val="22"/>
        </w:rPr>
        <w:t xml:space="preserve"> </w:t>
      </w:r>
      <w:r w:rsidRPr="0009618F">
        <w:rPr>
          <w:rFonts w:eastAsia="Lucida Sans Unicode"/>
          <w:kern w:val="1"/>
          <w:sz w:val="22"/>
          <w:szCs w:val="22"/>
        </w:rPr>
        <w:t>w przypadku niedotrzymania przez Wykonawcę terminu zrealizowania imprezy określonego w § 3 umowy</w:t>
      </w:r>
      <w:r w:rsidR="00EB444D">
        <w:rPr>
          <w:rFonts w:eastAsia="Lucida Sans Unicode"/>
          <w:kern w:val="1"/>
          <w:sz w:val="22"/>
          <w:szCs w:val="22"/>
        </w:rPr>
        <w:t>.</w:t>
      </w:r>
    </w:p>
    <w:p w14:paraId="13E42EE9" w14:textId="11FDF81D" w:rsidR="00400597" w:rsidRPr="00A86652" w:rsidRDefault="00400597" w:rsidP="00A86652">
      <w:pPr>
        <w:numPr>
          <w:ilvl w:val="0"/>
          <w:numId w:val="6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</w:rPr>
      </w:pPr>
      <w:r w:rsidRPr="0009618F">
        <w:rPr>
          <w:rFonts w:eastAsia="Lucida Sans Unicode"/>
          <w:color w:val="000000"/>
          <w:kern w:val="1"/>
          <w:sz w:val="22"/>
          <w:szCs w:val="22"/>
        </w:rPr>
        <w:t xml:space="preserve">W przypadku odwołania lub skrócenia w/w imprezy z przyczyn niezależnych od Zamawiającego </w:t>
      </w:r>
      <w:r w:rsidR="00A86652">
        <w:rPr>
          <w:rFonts w:eastAsia="Lucida Sans Unicode"/>
          <w:color w:val="000000"/>
          <w:kern w:val="1"/>
          <w:sz w:val="22"/>
          <w:szCs w:val="22"/>
        </w:rPr>
        <w:br/>
      </w:r>
      <w:r w:rsidRPr="0009618F">
        <w:rPr>
          <w:rFonts w:eastAsia="Lucida Sans Unicode"/>
          <w:color w:val="000000"/>
          <w:kern w:val="1"/>
          <w:sz w:val="22"/>
          <w:szCs w:val="22"/>
        </w:rPr>
        <w:t>i</w:t>
      </w:r>
      <w:r w:rsidR="00A86652">
        <w:rPr>
          <w:rFonts w:eastAsia="Lucida Sans Unicode"/>
          <w:color w:val="000000"/>
          <w:kern w:val="1"/>
          <w:sz w:val="22"/>
          <w:szCs w:val="22"/>
        </w:rPr>
        <w:t xml:space="preserve"> </w:t>
      </w:r>
      <w:r w:rsidRPr="00A86652">
        <w:rPr>
          <w:rFonts w:eastAsia="Lucida Sans Unicode"/>
          <w:color w:val="000000"/>
          <w:kern w:val="1"/>
          <w:sz w:val="22"/>
          <w:szCs w:val="22"/>
        </w:rPr>
        <w:t>Wykonawcy np.: żałoba narodowa, powódź, strony ustalają, że nie mają zastosowania postanowienia zawarte w niniejszym § ust. 1.</w:t>
      </w:r>
    </w:p>
    <w:p w14:paraId="0E019913" w14:textId="2C2BB55F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>Łączna maksymalna</w:t>
      </w:r>
      <w:r w:rsidRPr="0009618F">
        <w:rPr>
          <w:color w:val="000000"/>
          <w:sz w:val="22"/>
          <w:szCs w:val="22"/>
        </w:rPr>
        <w:t xml:space="preserve"> wysokość kar umownych nie może przekroczyć </w:t>
      </w:r>
      <w:r w:rsidR="000A1AE2" w:rsidRPr="0009618F">
        <w:rPr>
          <w:color w:val="000000"/>
          <w:sz w:val="22"/>
          <w:szCs w:val="22"/>
        </w:rPr>
        <w:t>3</w:t>
      </w:r>
      <w:r w:rsidRPr="0009618F">
        <w:rPr>
          <w:color w:val="000000"/>
          <w:sz w:val="22"/>
          <w:szCs w:val="22"/>
        </w:rPr>
        <w:t>0% wartości umowy.</w:t>
      </w:r>
    </w:p>
    <w:p w14:paraId="6E5A38E7" w14:textId="77777777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09618F">
        <w:rPr>
          <w:color w:val="000000"/>
          <w:spacing w:val="-6"/>
          <w:sz w:val="22"/>
          <w:szCs w:val="22"/>
          <w:lang w:eastAsia="ar-SA"/>
        </w:rPr>
        <w:t>w umowie, z wynagrodzenia</w:t>
      </w:r>
      <w:r w:rsidRPr="0009618F">
        <w:rPr>
          <w:color w:val="000000"/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13FA40B5" w14:textId="77777777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09618F">
        <w:rPr>
          <w:color w:val="000000"/>
          <w:sz w:val="22"/>
          <w:szCs w:val="22"/>
          <w:lang w:eastAsia="ar-SA"/>
        </w:rPr>
        <w:t xml:space="preserve"> uzupełniającego na zasadach ogólnych.</w:t>
      </w:r>
    </w:p>
    <w:p w14:paraId="02910A2B" w14:textId="77777777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09618F">
        <w:rPr>
          <w:color w:val="000000"/>
          <w:sz w:val="22"/>
          <w:szCs w:val="22"/>
          <w:lang w:eastAsia="ar-SA"/>
        </w:rPr>
        <w:br/>
        <w:t>odstąpienia od umowy przez którąkolwiek ze stron.</w:t>
      </w:r>
    </w:p>
    <w:p w14:paraId="113FBFC2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</w:p>
    <w:p w14:paraId="55AC286E" w14:textId="665ADAD0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§ </w:t>
      </w:r>
      <w:r w:rsidR="005532EA" w:rsidRPr="0009618F">
        <w:rPr>
          <w:b/>
          <w:color w:val="000000"/>
          <w:sz w:val="22"/>
          <w:szCs w:val="22"/>
        </w:rPr>
        <w:t>8</w:t>
      </w:r>
    </w:p>
    <w:p w14:paraId="4897E238" w14:textId="77777777" w:rsidR="000B06EF" w:rsidRPr="005522AE" w:rsidRDefault="000B06EF" w:rsidP="005522AE">
      <w:pPr>
        <w:jc w:val="center"/>
        <w:rPr>
          <w:b/>
          <w:color w:val="000000"/>
          <w:sz w:val="22"/>
          <w:szCs w:val="22"/>
        </w:rPr>
      </w:pPr>
      <w:r w:rsidRPr="005522AE">
        <w:rPr>
          <w:b/>
          <w:color w:val="000000"/>
          <w:sz w:val="22"/>
          <w:szCs w:val="22"/>
        </w:rPr>
        <w:t>Odstąpienie od umowy</w:t>
      </w:r>
    </w:p>
    <w:p w14:paraId="20E5FC6B" w14:textId="77777777" w:rsidR="00461982" w:rsidRPr="00EB140F" w:rsidRDefault="00461982" w:rsidP="00422566">
      <w:pPr>
        <w:numPr>
          <w:ilvl w:val="0"/>
          <w:numId w:val="15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14:paraId="321154DD" w14:textId="77777777" w:rsidR="00461982" w:rsidRPr="00EB140F" w:rsidRDefault="00461982" w:rsidP="00422566">
      <w:pPr>
        <w:numPr>
          <w:ilvl w:val="0"/>
          <w:numId w:val="8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dokonano zmiany umowy z naruszeniem art.. 454 i art. 455 u.p.z.p. (w części umowy której zmiana dotyczy)</w:t>
      </w:r>
    </w:p>
    <w:p w14:paraId="5DF165E8" w14:textId="77777777" w:rsidR="00461982" w:rsidRPr="00EB140F" w:rsidRDefault="00461982" w:rsidP="00422566">
      <w:pPr>
        <w:numPr>
          <w:ilvl w:val="0"/>
          <w:numId w:val="8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W</w:t>
      </w:r>
      <w:r w:rsidRPr="00EB140F">
        <w:rPr>
          <w:rFonts w:eastAsia="Calibri"/>
          <w:sz w:val="22"/>
          <w:szCs w:val="22"/>
          <w:lang w:eastAsia="zh-CN"/>
        </w:rPr>
        <w:t>ykonawca w chwili zawarcia umowy podlegał wykluczeniu na podstawie art. 108 u.p.z.p.</w:t>
      </w:r>
    </w:p>
    <w:p w14:paraId="10DF5FA5" w14:textId="77777777" w:rsidR="00461982" w:rsidRPr="00EB140F" w:rsidRDefault="00461982" w:rsidP="00422566">
      <w:pPr>
        <w:numPr>
          <w:ilvl w:val="0"/>
          <w:numId w:val="8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>
        <w:rPr>
          <w:rFonts w:eastAsia="Calibri"/>
          <w:bCs/>
          <w:sz w:val="22"/>
          <w:szCs w:val="22"/>
        </w:rPr>
        <w:t>R</w:t>
      </w:r>
      <w:r w:rsidRPr="00EB140F">
        <w:rPr>
          <w:rFonts w:eastAsia="Calibri"/>
          <w:bCs/>
          <w:sz w:val="22"/>
          <w:szCs w:val="22"/>
        </w:rPr>
        <w:t xml:space="preserve">zeczypospolita Polska uchybiła zobowiązaniom, które ciążą na nim na mocy Traktatów, dyrektywy 2014/24/UE i dyrektywy 2014/25/UE, dyrektywy 2014/25/UE i dyrektywy 2009/81/WE z uwagi na to, że </w:t>
      </w:r>
      <w:r>
        <w:rPr>
          <w:rFonts w:eastAsia="Calibri"/>
          <w:bCs/>
          <w:sz w:val="22"/>
          <w:szCs w:val="22"/>
        </w:rPr>
        <w:t>Z</w:t>
      </w:r>
      <w:r w:rsidRPr="00EB140F">
        <w:rPr>
          <w:rFonts w:eastAsia="Calibri"/>
          <w:bCs/>
          <w:sz w:val="22"/>
          <w:szCs w:val="22"/>
        </w:rPr>
        <w:t>amawiający udzielił zamówienia z naruszeniem prawa Unii Europejskiej</w:t>
      </w:r>
    </w:p>
    <w:p w14:paraId="6464FD61" w14:textId="77777777" w:rsidR="00461982" w:rsidRPr="00EB140F" w:rsidRDefault="00461982" w:rsidP="00422566">
      <w:pPr>
        <w:numPr>
          <w:ilvl w:val="0"/>
          <w:numId w:val="15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pacing w:val="-4"/>
          <w:sz w:val="22"/>
          <w:szCs w:val="22"/>
          <w:lang w:eastAsia="zh-CN"/>
        </w:rPr>
        <w:t xml:space="preserve">Strony postanawiają, że oprócz przypadków wymienionych w ustawie </w:t>
      </w:r>
      <w:r>
        <w:rPr>
          <w:rFonts w:eastAsia="Calibri"/>
          <w:spacing w:val="-4"/>
          <w:sz w:val="22"/>
          <w:szCs w:val="22"/>
          <w:lang w:eastAsia="zh-CN"/>
        </w:rPr>
        <w:t>z dnia 23 kwietnia 1964 r. tekst jedn. Dz.U. 2023 r. poz. 1610 ze zm.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 Kodeks Cywilny przysługuje im prawo</w:t>
      </w:r>
      <w:r w:rsidRPr="00EB14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>
        <w:rPr>
          <w:rFonts w:eastAsia="Calibri"/>
          <w:sz w:val="22"/>
          <w:szCs w:val="22"/>
          <w:lang w:eastAsia="zh-CN"/>
        </w:rPr>
        <w:t>.</w:t>
      </w:r>
    </w:p>
    <w:p w14:paraId="1159542C" w14:textId="77777777" w:rsidR="00461982" w:rsidRPr="00EB140F" w:rsidRDefault="00461982" w:rsidP="00422566">
      <w:pPr>
        <w:numPr>
          <w:ilvl w:val="0"/>
          <w:numId w:val="14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Zamawiający może odstąpić od umowy:</w:t>
      </w:r>
    </w:p>
    <w:p w14:paraId="2AFEDEF9" w14:textId="77777777" w:rsidR="00461982" w:rsidRPr="00EB140F" w:rsidRDefault="00461982" w:rsidP="00422566">
      <w:pPr>
        <w:numPr>
          <w:ilvl w:val="1"/>
          <w:numId w:val="13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0EBCB8C6" w14:textId="7F4ED5AC" w:rsidR="00461982" w:rsidRPr="00EB140F" w:rsidRDefault="00461982" w:rsidP="00422566">
      <w:pPr>
        <w:numPr>
          <w:ilvl w:val="1"/>
          <w:numId w:val="13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EB14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EB140F">
        <w:rPr>
          <w:sz w:val="22"/>
          <w:szCs w:val="22"/>
          <w:lang w:eastAsia="zh-CN"/>
        </w:rPr>
        <w:t xml:space="preserve"> </w:t>
      </w:r>
      <w:r w:rsidR="005611BC">
        <w:rPr>
          <w:sz w:val="22"/>
          <w:szCs w:val="22"/>
          <w:lang w:eastAsia="zh-CN"/>
        </w:rPr>
        <w:br/>
      </w:r>
      <w:r w:rsidRPr="00EB140F">
        <w:rPr>
          <w:sz w:val="22"/>
          <w:szCs w:val="22"/>
          <w:lang w:eastAsia="zh-CN"/>
        </w:rPr>
        <w:t>w zakresie objętym zamówieniem,</w:t>
      </w:r>
    </w:p>
    <w:p w14:paraId="703252E0" w14:textId="1AF819CC" w:rsidR="00461982" w:rsidRDefault="00422566" w:rsidP="00422566">
      <w:pPr>
        <w:numPr>
          <w:ilvl w:val="1"/>
          <w:numId w:val="13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>
        <w:rPr>
          <w:spacing w:val="-4"/>
          <w:sz w:val="22"/>
          <w:szCs w:val="22"/>
          <w:lang w:eastAsia="zh-CN"/>
        </w:rPr>
        <w:t xml:space="preserve">zachodzi uprawnione podejrzenie że Wykonawca nie zrealizuje usługi zgodnie z wymogami Zamawiającego </w:t>
      </w:r>
      <w:r w:rsidR="00461982" w:rsidRPr="00EB140F">
        <w:rPr>
          <w:sz w:val="22"/>
          <w:szCs w:val="22"/>
          <w:lang w:eastAsia="zh-CN"/>
        </w:rPr>
        <w:t>,</w:t>
      </w:r>
    </w:p>
    <w:p w14:paraId="471C2943" w14:textId="77777777" w:rsidR="00461982" w:rsidRPr="00EB140F" w:rsidRDefault="00461982" w:rsidP="00422566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EB14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EB14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EB14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726ACCA5" w14:textId="77777777" w:rsidR="000B06EF" w:rsidRPr="0009618F" w:rsidRDefault="000B06EF" w:rsidP="000B06E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2B85171F" w14:textId="77777777" w:rsidR="009A46EC" w:rsidRDefault="009A46EC" w:rsidP="000B06EF">
      <w:pPr>
        <w:jc w:val="center"/>
        <w:rPr>
          <w:b/>
          <w:color w:val="000000"/>
          <w:sz w:val="22"/>
          <w:szCs w:val="22"/>
        </w:rPr>
      </w:pPr>
    </w:p>
    <w:p w14:paraId="0639BA46" w14:textId="417473A3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lastRenderedPageBreak/>
        <w:t xml:space="preserve">§ </w:t>
      </w:r>
      <w:r w:rsidR="005532EA" w:rsidRPr="0009618F">
        <w:rPr>
          <w:b/>
          <w:color w:val="000000"/>
          <w:sz w:val="22"/>
          <w:szCs w:val="22"/>
        </w:rPr>
        <w:t>9</w:t>
      </w:r>
    </w:p>
    <w:p w14:paraId="6FABCB4B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Istotna zmiana okoliczności, siła wyższa</w:t>
      </w:r>
    </w:p>
    <w:p w14:paraId="2CA30178" w14:textId="77777777" w:rsidR="000B06EF" w:rsidRPr="0009618F" w:rsidRDefault="000B06EF" w:rsidP="00422566">
      <w:pPr>
        <w:widowControl w:val="0"/>
        <w:numPr>
          <w:ilvl w:val="0"/>
          <w:numId w:val="9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9618F">
        <w:rPr>
          <w:color w:val="000000"/>
          <w:spacing w:val="-6"/>
          <w:sz w:val="22"/>
          <w:szCs w:val="22"/>
        </w:rPr>
        <w:t>Strony niniejszej umowy będą zwolnione z odpowiedzialności za niewypełnienie swoich zobowiązań</w:t>
      </w:r>
      <w:r w:rsidRPr="0009618F">
        <w:rPr>
          <w:color w:val="000000"/>
          <w:sz w:val="22"/>
          <w:szCs w:val="22"/>
        </w:rPr>
        <w:t xml:space="preserve"> </w:t>
      </w:r>
      <w:r w:rsidRPr="0009618F">
        <w:rPr>
          <w:color w:val="000000"/>
          <w:spacing w:val="-6"/>
          <w:sz w:val="22"/>
          <w:szCs w:val="22"/>
        </w:rPr>
        <w:t>zawartych w umowie, jeżeli okoliczności siły wyższej będą stanowiły przeszkodę w ich wypełnieniu.</w:t>
      </w:r>
    </w:p>
    <w:p w14:paraId="047C30F0" w14:textId="77777777" w:rsidR="000B06EF" w:rsidRPr="0009618F" w:rsidRDefault="000B06EF" w:rsidP="00422566">
      <w:pPr>
        <w:widowControl w:val="0"/>
        <w:numPr>
          <w:ilvl w:val="0"/>
          <w:numId w:val="9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Strona może powołać się na okoliczności siły wyższej tylko wtedy, gdy poinformuje ona o tym </w:t>
      </w:r>
      <w:r w:rsidRPr="0009618F">
        <w:rPr>
          <w:color w:val="000000"/>
          <w:spacing w:val="-6"/>
          <w:sz w:val="22"/>
          <w:szCs w:val="22"/>
        </w:rPr>
        <w:t>pisemnie drugą stronę w ciągu 3 dni roboczych od powstania tych okoliczności, o ile poinformowanie</w:t>
      </w:r>
      <w:r w:rsidRPr="0009618F">
        <w:rPr>
          <w:color w:val="000000"/>
          <w:sz w:val="22"/>
          <w:szCs w:val="22"/>
        </w:rPr>
        <w:t xml:space="preserve"> drugiej strony jest w tym terminie możliwe.</w:t>
      </w:r>
    </w:p>
    <w:p w14:paraId="4117FE24" w14:textId="45F10E10" w:rsidR="005E484F" w:rsidRPr="00B535E9" w:rsidRDefault="000B06EF" w:rsidP="00422566">
      <w:pPr>
        <w:widowControl w:val="0"/>
        <w:numPr>
          <w:ilvl w:val="0"/>
          <w:numId w:val="9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9618F">
        <w:rPr>
          <w:color w:val="000000"/>
          <w:spacing w:val="-10"/>
          <w:sz w:val="22"/>
          <w:szCs w:val="22"/>
        </w:rPr>
        <w:t>Okoliczności zaistnienia siły wyższej muszą zostać udowodnione przez stronę, która się na nie powołuje.</w:t>
      </w:r>
    </w:p>
    <w:p w14:paraId="62CAE11F" w14:textId="77777777" w:rsidR="00B535E9" w:rsidRPr="00DD1860" w:rsidRDefault="00B535E9" w:rsidP="00B535E9">
      <w:pPr>
        <w:widowControl w:val="0"/>
        <w:suppressAutoHyphens/>
        <w:autoSpaceDE w:val="0"/>
        <w:ind w:left="360"/>
        <w:jc w:val="both"/>
        <w:rPr>
          <w:color w:val="000000"/>
          <w:sz w:val="22"/>
          <w:szCs w:val="22"/>
        </w:rPr>
      </w:pPr>
    </w:p>
    <w:p w14:paraId="7787ABB6" w14:textId="60184DC9" w:rsidR="000B06EF" w:rsidRPr="0009618F" w:rsidRDefault="000B06EF" w:rsidP="000B06EF">
      <w:pPr>
        <w:suppressAutoHyphens/>
        <w:ind w:left="709" w:hanging="425"/>
        <w:jc w:val="center"/>
        <w:rPr>
          <w:b/>
          <w:bCs/>
          <w:color w:val="000000"/>
          <w:kern w:val="22"/>
          <w:sz w:val="22"/>
          <w:szCs w:val="22"/>
          <w:lang w:eastAsia="ar-SA"/>
        </w:rPr>
      </w:pPr>
      <w:r w:rsidRPr="0009618F">
        <w:rPr>
          <w:b/>
          <w:bCs/>
          <w:color w:val="000000"/>
          <w:kern w:val="22"/>
          <w:sz w:val="22"/>
          <w:szCs w:val="22"/>
          <w:lang w:eastAsia="ar-SA"/>
        </w:rPr>
        <w:t xml:space="preserve">§ </w:t>
      </w:r>
      <w:r w:rsidR="005532EA" w:rsidRPr="0009618F">
        <w:rPr>
          <w:b/>
          <w:bCs/>
          <w:color w:val="000000"/>
          <w:kern w:val="22"/>
          <w:sz w:val="22"/>
          <w:szCs w:val="22"/>
          <w:lang w:eastAsia="ar-SA"/>
        </w:rPr>
        <w:t>10</w:t>
      </w:r>
    </w:p>
    <w:p w14:paraId="2AD350F1" w14:textId="77777777" w:rsidR="000B06EF" w:rsidRPr="0009618F" w:rsidRDefault="000B06EF" w:rsidP="000B06EF">
      <w:pPr>
        <w:ind w:left="709" w:right="-99" w:hanging="425"/>
        <w:jc w:val="center"/>
        <w:rPr>
          <w:b/>
          <w:bCs/>
          <w:color w:val="000000"/>
          <w:sz w:val="22"/>
          <w:szCs w:val="22"/>
        </w:rPr>
      </w:pPr>
      <w:r w:rsidRPr="0009618F">
        <w:rPr>
          <w:b/>
          <w:bCs/>
          <w:color w:val="000000"/>
          <w:sz w:val="22"/>
          <w:szCs w:val="22"/>
        </w:rPr>
        <w:t>Zmiany Umowy</w:t>
      </w:r>
    </w:p>
    <w:p w14:paraId="6EE3566E" w14:textId="77777777" w:rsidR="004938C4" w:rsidRPr="00EB140F" w:rsidRDefault="00AD6327" w:rsidP="00422566">
      <w:pPr>
        <w:numPr>
          <w:ilvl w:val="0"/>
          <w:numId w:val="16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 xml:space="preserve">1. </w:t>
      </w:r>
      <w:r w:rsidR="004938C4" w:rsidRPr="00EB140F">
        <w:rPr>
          <w:sz w:val="22"/>
          <w:szCs w:val="22"/>
          <w:lang w:eastAsia="zh-CN"/>
        </w:rPr>
        <w:t>Strony dopuszczają możliwość zmian umowy w następującym zakresie:</w:t>
      </w:r>
    </w:p>
    <w:p w14:paraId="2277A1AA" w14:textId="77777777" w:rsidR="004938C4" w:rsidRPr="00EB140F" w:rsidRDefault="004938C4" w:rsidP="00422566">
      <w:pPr>
        <w:numPr>
          <w:ilvl w:val="0"/>
          <w:numId w:val="17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osób odpowiedzialnych za realizację umowy,</w:t>
      </w:r>
    </w:p>
    <w:p w14:paraId="6281B938" w14:textId="77777777" w:rsidR="004938C4" w:rsidRDefault="004938C4" w:rsidP="00422566">
      <w:pPr>
        <w:numPr>
          <w:ilvl w:val="0"/>
          <w:numId w:val="17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danych teleadresowych,</w:t>
      </w:r>
    </w:p>
    <w:p w14:paraId="25AB779B" w14:textId="77777777" w:rsidR="004938C4" w:rsidRPr="00F37F47" w:rsidRDefault="004938C4" w:rsidP="00422566">
      <w:pPr>
        <w:numPr>
          <w:ilvl w:val="0"/>
          <w:numId w:val="17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37F47">
        <w:rPr>
          <w:sz w:val="22"/>
          <w:szCs w:val="22"/>
        </w:rPr>
        <w:t>zmiany podwykonawców na zasadach określonych w umowie</w:t>
      </w:r>
      <w:r>
        <w:rPr>
          <w:sz w:val="22"/>
          <w:szCs w:val="22"/>
        </w:rPr>
        <w:t>,</w:t>
      </w:r>
    </w:p>
    <w:p w14:paraId="3E183C1E" w14:textId="77777777" w:rsidR="004938C4" w:rsidRPr="00EB140F" w:rsidRDefault="004938C4" w:rsidP="00422566">
      <w:pPr>
        <w:numPr>
          <w:ilvl w:val="0"/>
          <w:numId w:val="17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zmiany przywoływanych w przedmiotowej umowie oraz SWZ ustaw oraz rozporządzeń (zmiany przepisów bądź wymogów szczególnych dotyczących przedmiotu zamówienia)</w:t>
      </w:r>
      <w:r>
        <w:rPr>
          <w:sz w:val="22"/>
          <w:szCs w:val="22"/>
          <w:lang w:eastAsia="zh-CN"/>
        </w:rPr>
        <w:t>,</w:t>
      </w:r>
    </w:p>
    <w:p w14:paraId="7E3F4737" w14:textId="77777777" w:rsidR="004938C4" w:rsidRDefault="004938C4" w:rsidP="00422566">
      <w:pPr>
        <w:numPr>
          <w:ilvl w:val="0"/>
          <w:numId w:val="17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w przypadkach określonych w art. 455 ust. 2 u.p.z.p</w:t>
      </w:r>
      <w:r>
        <w:rPr>
          <w:sz w:val="22"/>
          <w:szCs w:val="22"/>
          <w:lang w:eastAsia="zh-CN"/>
        </w:rPr>
        <w:t>.</w:t>
      </w:r>
    </w:p>
    <w:p w14:paraId="66690796" w14:textId="4424FC75" w:rsidR="00AD6327" w:rsidRPr="00955648" w:rsidRDefault="00AD6327" w:rsidP="00422566">
      <w:pPr>
        <w:numPr>
          <w:ilvl w:val="0"/>
          <w:numId w:val="17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4938C4">
        <w:rPr>
          <w:color w:val="000000"/>
          <w:sz w:val="22"/>
          <w:szCs w:val="22"/>
        </w:rPr>
        <w:t>zmiana ilości uczestników imprezy (Zamawiający zastrzega sobie prawo ograniczenia</w:t>
      </w:r>
      <w:r w:rsidR="004F4A0D">
        <w:rPr>
          <w:color w:val="000000"/>
          <w:sz w:val="22"/>
          <w:szCs w:val="22"/>
        </w:rPr>
        <w:t>/zwiększenia</w:t>
      </w:r>
      <w:r w:rsidRPr="004938C4">
        <w:rPr>
          <w:color w:val="000000"/>
          <w:sz w:val="22"/>
          <w:szCs w:val="22"/>
        </w:rPr>
        <w:t xml:space="preserve"> </w:t>
      </w:r>
      <w:r w:rsidR="004F4A0D">
        <w:rPr>
          <w:color w:val="000000"/>
          <w:sz w:val="22"/>
          <w:szCs w:val="22"/>
        </w:rPr>
        <w:t>o +/- 50</w:t>
      </w:r>
      <w:r w:rsidRPr="004938C4">
        <w:rPr>
          <w:color w:val="000000"/>
          <w:sz w:val="22"/>
          <w:szCs w:val="22"/>
        </w:rPr>
        <w:t xml:space="preserve"> osób biorących udział w imprezie)</w:t>
      </w:r>
      <w:r w:rsidR="00955648">
        <w:rPr>
          <w:color w:val="000000"/>
          <w:sz w:val="22"/>
          <w:szCs w:val="22"/>
        </w:rPr>
        <w:t>,</w:t>
      </w:r>
    </w:p>
    <w:p w14:paraId="59F5DC5C" w14:textId="3FFCD6E7" w:rsidR="00955648" w:rsidRPr="00254A82" w:rsidRDefault="00955648" w:rsidP="00422566">
      <w:pPr>
        <w:numPr>
          <w:ilvl w:val="0"/>
          <w:numId w:val="17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ograniczenia ilości uczestników imprezy na 20 dni przed terminem realizacji imprezy przez Zamawiającego w uzasadnionych przypadkach o 30% zadeklarowanej ilości,</w:t>
      </w:r>
    </w:p>
    <w:p w14:paraId="478C092F" w14:textId="6833F1CE" w:rsidR="00254A82" w:rsidRPr="00254A82" w:rsidRDefault="00254A82" w:rsidP="00422566">
      <w:pPr>
        <w:numPr>
          <w:ilvl w:val="0"/>
          <w:numId w:val="17"/>
        </w:num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terminu o</w:t>
      </w:r>
      <w:r w:rsidR="00422566">
        <w:rPr>
          <w:color w:val="000000"/>
          <w:sz w:val="22"/>
          <w:szCs w:val="22"/>
        </w:rPr>
        <w:t xml:space="preserve">rganizacji imprezy w przypadku </w:t>
      </w:r>
      <w:r>
        <w:rPr>
          <w:color w:val="000000"/>
          <w:sz w:val="22"/>
          <w:szCs w:val="22"/>
        </w:rPr>
        <w:t>zaistnienia  przyczyn niezależnych od stron.</w:t>
      </w:r>
    </w:p>
    <w:p w14:paraId="665502C5" w14:textId="77777777" w:rsidR="00AD6327" w:rsidRPr="00AD6327" w:rsidRDefault="00AD6327" w:rsidP="00E92074">
      <w:pPr>
        <w:ind w:left="142"/>
        <w:jc w:val="both"/>
        <w:rPr>
          <w:color w:val="000000"/>
          <w:sz w:val="22"/>
          <w:szCs w:val="22"/>
        </w:rPr>
      </w:pPr>
      <w:r w:rsidRPr="00AD6327">
        <w:rPr>
          <w:color w:val="000000"/>
          <w:sz w:val="22"/>
          <w:szCs w:val="22"/>
        </w:rPr>
        <w:t>2. Zmiany terminu określonego w § 3 niniejszej umowy, spowodowanej okolicznościami takimi jak:</w:t>
      </w:r>
    </w:p>
    <w:p w14:paraId="1DC7C3A1" w14:textId="74139A69" w:rsidR="00AD6327" w:rsidRPr="00E92074" w:rsidRDefault="00AD6327" w:rsidP="004225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92074">
        <w:rPr>
          <w:rFonts w:ascii="Times New Roman" w:hAnsi="Times New Roman"/>
          <w:color w:val="000000"/>
        </w:rPr>
        <w:t>wystąpienia siły wyższej (rozumianej jako zdarzenie lub połączenie zdarzeń obiektywnie niezależnych od stron, które zasadniczo i istotnie utrudniają wykonywanie części lub całości zobowiązań umownych, których strony nie mogły przewidzieć, ani których nie mogły przezwyciężyć i im przeciwdziałać poprzez działanie z należytą starannością);</w:t>
      </w:r>
    </w:p>
    <w:p w14:paraId="13A8C172" w14:textId="536AD28F" w:rsidR="00AD6327" w:rsidRPr="00E92074" w:rsidRDefault="00AD6327" w:rsidP="004225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92074">
        <w:rPr>
          <w:rFonts w:ascii="Times New Roman" w:hAnsi="Times New Roman"/>
          <w:color w:val="000000"/>
        </w:rPr>
        <w:t>konieczność zmiany wcześniej przyjętych i zaakceptowanych rozwiązań z przyczyn niezależnych od stron.</w:t>
      </w:r>
    </w:p>
    <w:p w14:paraId="67483B01" w14:textId="4F6E0D1B" w:rsidR="00AD6327" w:rsidRPr="00AD6327" w:rsidRDefault="00AD6327" w:rsidP="00E1353D">
      <w:pPr>
        <w:ind w:left="142"/>
        <w:jc w:val="both"/>
        <w:rPr>
          <w:color w:val="000000"/>
          <w:sz w:val="22"/>
          <w:szCs w:val="22"/>
        </w:rPr>
      </w:pPr>
      <w:r w:rsidRPr="00AD6327">
        <w:rPr>
          <w:color w:val="000000"/>
          <w:sz w:val="22"/>
          <w:szCs w:val="22"/>
        </w:rPr>
        <w:t>3. Zmiany wysokości należnego wynagrodzenia w przypadku ustawowej zmiany obowiązujących stawek podatku VAT w odniesieniu do asortymentu objętego umową.</w:t>
      </w:r>
    </w:p>
    <w:p w14:paraId="07D5A28B" w14:textId="17A1255E" w:rsidR="000B06EF" w:rsidRDefault="00AD6327" w:rsidP="00E1353D">
      <w:pPr>
        <w:ind w:left="142"/>
        <w:jc w:val="both"/>
        <w:rPr>
          <w:color w:val="000000"/>
          <w:sz w:val="22"/>
          <w:szCs w:val="22"/>
        </w:rPr>
      </w:pPr>
      <w:r w:rsidRPr="00AD6327">
        <w:rPr>
          <w:color w:val="000000"/>
          <w:sz w:val="22"/>
          <w:szCs w:val="22"/>
        </w:rPr>
        <w:t xml:space="preserve">4. Wszelkie zmiany umowy wymagają uprzedniej (tj. przed ich dokonaniem) pisemnej zgody Zamawiającego i dokonywane będą w formie pisemnej (aneksu) pod rygorem nieważności, za wyjątkiem zmian o których mowa w ust. 1 pkt </w:t>
      </w:r>
      <w:r w:rsidR="005C16A6">
        <w:rPr>
          <w:color w:val="000000"/>
          <w:sz w:val="22"/>
          <w:szCs w:val="22"/>
        </w:rPr>
        <w:t>a</w:t>
      </w:r>
      <w:r w:rsidRPr="00AD6327">
        <w:rPr>
          <w:color w:val="000000"/>
          <w:sz w:val="22"/>
          <w:szCs w:val="22"/>
        </w:rPr>
        <w:t>)-</w:t>
      </w:r>
      <w:r w:rsidR="005C16A6">
        <w:rPr>
          <w:color w:val="000000"/>
          <w:sz w:val="22"/>
          <w:szCs w:val="22"/>
        </w:rPr>
        <w:t>b</w:t>
      </w:r>
      <w:r w:rsidRPr="00AD6327">
        <w:rPr>
          <w:color w:val="000000"/>
          <w:sz w:val="22"/>
          <w:szCs w:val="22"/>
        </w:rPr>
        <w:t>) ,</w:t>
      </w:r>
      <w:r w:rsidR="005C16A6">
        <w:rPr>
          <w:color w:val="000000"/>
          <w:sz w:val="22"/>
          <w:szCs w:val="22"/>
        </w:rPr>
        <w:t>d</w:t>
      </w:r>
      <w:r w:rsidRPr="00AD6327">
        <w:rPr>
          <w:color w:val="000000"/>
          <w:sz w:val="22"/>
          <w:szCs w:val="22"/>
        </w:rPr>
        <w:t xml:space="preserve">) </w:t>
      </w:r>
      <w:r w:rsidR="00955648">
        <w:rPr>
          <w:color w:val="000000"/>
          <w:sz w:val="22"/>
          <w:szCs w:val="22"/>
        </w:rPr>
        <w:t xml:space="preserve">f) </w:t>
      </w:r>
      <w:r w:rsidRPr="00AD6327">
        <w:rPr>
          <w:color w:val="000000"/>
          <w:sz w:val="22"/>
          <w:szCs w:val="22"/>
        </w:rPr>
        <w:t>dla których skuteczności wystarczające jest jednostronne pisemne oświadczenie strony.</w:t>
      </w:r>
    </w:p>
    <w:p w14:paraId="7D9F7F8F" w14:textId="77777777" w:rsidR="00813CEA" w:rsidRPr="00E1353D" w:rsidRDefault="00813CEA" w:rsidP="00E1353D">
      <w:pPr>
        <w:ind w:left="142"/>
        <w:jc w:val="both"/>
        <w:rPr>
          <w:color w:val="000000"/>
          <w:sz w:val="22"/>
          <w:szCs w:val="22"/>
        </w:rPr>
      </w:pPr>
    </w:p>
    <w:p w14:paraId="29C95862" w14:textId="356709FA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1</w:t>
      </w:r>
      <w:r w:rsidR="005532EA" w:rsidRPr="0009618F">
        <w:rPr>
          <w:b/>
          <w:color w:val="000000"/>
          <w:sz w:val="22"/>
          <w:szCs w:val="22"/>
        </w:rPr>
        <w:t>1</w:t>
      </w:r>
    </w:p>
    <w:p w14:paraId="2C506FAF" w14:textId="77777777" w:rsidR="000B06EF" w:rsidRPr="0009618F" w:rsidRDefault="000B06EF" w:rsidP="000B06EF">
      <w:pPr>
        <w:jc w:val="center"/>
        <w:rPr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Postanowienia końcowe</w:t>
      </w:r>
    </w:p>
    <w:p w14:paraId="1BB96B89" w14:textId="77777777" w:rsidR="00A61E49" w:rsidRPr="00EB140F" w:rsidRDefault="00A61E49" w:rsidP="00422566">
      <w:pPr>
        <w:numPr>
          <w:ilvl w:val="0"/>
          <w:numId w:val="19"/>
        </w:numPr>
        <w:suppressAutoHyphens/>
        <w:jc w:val="both"/>
        <w:rPr>
          <w:sz w:val="22"/>
          <w:szCs w:val="22"/>
          <w:lang w:val="x-none" w:eastAsia="zh-CN"/>
        </w:rPr>
      </w:pPr>
      <w:r w:rsidRPr="00EB14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335F232A" w14:textId="77777777" w:rsidR="00A61E49" w:rsidRPr="00EB140F" w:rsidRDefault="00A61E49" w:rsidP="00422566">
      <w:pPr>
        <w:numPr>
          <w:ilvl w:val="0"/>
          <w:numId w:val="18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Pr="00EB140F">
        <w:rPr>
          <w:spacing w:val="-4"/>
          <w:sz w:val="22"/>
          <w:szCs w:val="22"/>
          <w:lang w:eastAsia="zh-CN"/>
        </w:rPr>
        <w:t>11</w:t>
      </w:r>
      <w:r w:rsidRPr="00EB140F">
        <w:rPr>
          <w:spacing w:val="-4"/>
          <w:sz w:val="22"/>
          <w:szCs w:val="22"/>
          <w:lang w:val="x-none" w:eastAsia="zh-CN"/>
        </w:rPr>
        <w:t xml:space="preserve"> </w:t>
      </w:r>
      <w:r w:rsidRPr="00EB140F">
        <w:rPr>
          <w:spacing w:val="-4"/>
          <w:sz w:val="22"/>
          <w:szCs w:val="22"/>
          <w:lang w:eastAsia="zh-CN"/>
        </w:rPr>
        <w:t>września 2019</w:t>
      </w:r>
      <w:r w:rsidRPr="00EB14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Pr="00EB140F">
        <w:rPr>
          <w:iCs/>
          <w:sz w:val="22"/>
          <w:szCs w:val="22"/>
          <w:lang w:val="x-none" w:eastAsia="zh-CN"/>
        </w:rPr>
        <w:t>(</w:t>
      </w:r>
      <w:r>
        <w:rPr>
          <w:iCs/>
          <w:sz w:val="22"/>
          <w:szCs w:val="22"/>
          <w:lang w:eastAsia="zh-CN"/>
        </w:rPr>
        <w:t xml:space="preserve">tj. </w:t>
      </w:r>
      <w:r w:rsidRPr="00EB140F">
        <w:rPr>
          <w:iCs/>
          <w:sz w:val="22"/>
          <w:szCs w:val="22"/>
          <w:lang w:val="x-none" w:eastAsia="zh-CN"/>
        </w:rPr>
        <w:t>Dz. U. z 20</w:t>
      </w:r>
      <w:r>
        <w:rPr>
          <w:iCs/>
          <w:sz w:val="22"/>
          <w:szCs w:val="22"/>
          <w:lang w:eastAsia="zh-CN"/>
        </w:rPr>
        <w:t>23</w:t>
      </w:r>
      <w:r w:rsidRPr="00EB140F">
        <w:rPr>
          <w:iCs/>
          <w:sz w:val="22"/>
          <w:szCs w:val="22"/>
          <w:lang w:eastAsia="zh-CN"/>
        </w:rPr>
        <w:t xml:space="preserve"> </w:t>
      </w:r>
      <w:r w:rsidRPr="00EB140F">
        <w:rPr>
          <w:iCs/>
          <w:sz w:val="22"/>
          <w:szCs w:val="22"/>
          <w:lang w:val="x-none" w:eastAsia="zh-CN"/>
        </w:rPr>
        <w:t>r.</w:t>
      </w:r>
      <w:r w:rsidRPr="00EB140F">
        <w:rPr>
          <w:iCs/>
          <w:sz w:val="22"/>
          <w:szCs w:val="22"/>
          <w:lang w:eastAsia="zh-CN"/>
        </w:rPr>
        <w:t>,</w:t>
      </w:r>
      <w:r w:rsidRPr="00EB140F">
        <w:rPr>
          <w:bCs/>
          <w:spacing w:val="-6"/>
          <w:sz w:val="22"/>
          <w:szCs w:val="22"/>
          <w:lang w:val="x-none" w:eastAsia="zh-CN"/>
        </w:rPr>
        <w:t xml:space="preserve"> poz. </w:t>
      </w:r>
      <w:r>
        <w:rPr>
          <w:bCs/>
          <w:spacing w:val="-6"/>
          <w:sz w:val="22"/>
          <w:szCs w:val="22"/>
          <w:lang w:eastAsia="zh-CN"/>
        </w:rPr>
        <w:t>1605 ze zm.</w:t>
      </w:r>
      <w:r w:rsidRPr="00EB140F">
        <w:rPr>
          <w:iCs/>
          <w:sz w:val="22"/>
          <w:szCs w:val="22"/>
          <w:lang w:val="x-none" w:eastAsia="zh-CN"/>
        </w:rPr>
        <w:t>)</w:t>
      </w:r>
    </w:p>
    <w:p w14:paraId="63D4C52B" w14:textId="77777777" w:rsidR="00A61E49" w:rsidRPr="00EB140F" w:rsidRDefault="00A61E49" w:rsidP="00422566">
      <w:pPr>
        <w:numPr>
          <w:ilvl w:val="0"/>
          <w:numId w:val="18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EB14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EB140F">
        <w:rPr>
          <w:sz w:val="22"/>
          <w:szCs w:val="22"/>
          <w:lang w:val="x-none" w:eastAsia="zh-CN"/>
        </w:rPr>
        <w:t>(Dz. U. z 202</w:t>
      </w:r>
      <w:r>
        <w:rPr>
          <w:sz w:val="22"/>
          <w:szCs w:val="22"/>
          <w:lang w:eastAsia="zh-CN"/>
        </w:rPr>
        <w:t>3</w:t>
      </w:r>
      <w:r w:rsidRPr="00EB140F">
        <w:rPr>
          <w:sz w:val="22"/>
          <w:szCs w:val="22"/>
          <w:lang w:eastAsia="zh-CN"/>
        </w:rPr>
        <w:t xml:space="preserve"> r.,</w:t>
      </w:r>
      <w:r w:rsidRPr="00EB140F">
        <w:rPr>
          <w:sz w:val="22"/>
          <w:szCs w:val="22"/>
          <w:lang w:val="x-none" w:eastAsia="zh-CN"/>
        </w:rPr>
        <w:t xml:space="preserve"> poz. </w:t>
      </w:r>
      <w:r>
        <w:rPr>
          <w:sz w:val="22"/>
          <w:szCs w:val="22"/>
          <w:lang w:eastAsia="zh-CN"/>
        </w:rPr>
        <w:t>1610 ze zm.</w:t>
      </w:r>
      <w:r w:rsidRPr="00EB140F">
        <w:rPr>
          <w:sz w:val="22"/>
          <w:szCs w:val="22"/>
          <w:lang w:val="x-none" w:eastAsia="zh-CN"/>
        </w:rPr>
        <w:t>)</w:t>
      </w:r>
      <w:r>
        <w:rPr>
          <w:sz w:val="22"/>
          <w:szCs w:val="22"/>
          <w:lang w:val="x-none" w:eastAsia="zh-CN"/>
        </w:rPr>
        <w:t>.</w:t>
      </w:r>
    </w:p>
    <w:p w14:paraId="749CE453" w14:textId="77777777" w:rsidR="00A61E49" w:rsidRPr="00EB140F" w:rsidRDefault="00A61E49" w:rsidP="00422566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EB14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EB140F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s</w:t>
      </w:r>
      <w:r w:rsidRPr="00EB140F">
        <w:rPr>
          <w:sz w:val="22"/>
          <w:szCs w:val="22"/>
          <w:lang w:eastAsia="zh-CN"/>
        </w:rPr>
        <w:t xml:space="preserve">ąd </w:t>
      </w:r>
      <w:r>
        <w:rPr>
          <w:sz w:val="22"/>
          <w:szCs w:val="22"/>
          <w:lang w:eastAsia="zh-CN"/>
        </w:rPr>
        <w:t>dla siedziby Zamawiającego.</w:t>
      </w:r>
    </w:p>
    <w:p w14:paraId="41F03EF6" w14:textId="77777777" w:rsidR="00A61E49" w:rsidRDefault="00A61E49" w:rsidP="00422566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6835A4">
        <w:rPr>
          <w:sz w:val="22"/>
          <w:szCs w:val="22"/>
          <w:lang w:eastAsia="zh-CN"/>
        </w:rPr>
        <w:t xml:space="preserve"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</w:t>
      </w:r>
      <w:r w:rsidRPr="006835A4">
        <w:rPr>
          <w:sz w:val="22"/>
          <w:szCs w:val="22"/>
          <w:lang w:eastAsia="zh-CN"/>
        </w:rPr>
        <w:lastRenderedPageBreak/>
        <w:t>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  <w:r>
        <w:rPr>
          <w:sz w:val="22"/>
          <w:szCs w:val="22"/>
          <w:lang w:eastAsia="zh-CN"/>
        </w:rPr>
        <w:t>.</w:t>
      </w:r>
    </w:p>
    <w:p w14:paraId="38AC321E" w14:textId="77777777" w:rsidR="00A61E49" w:rsidRPr="00EB140F" w:rsidRDefault="00A61E49" w:rsidP="00422566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EB14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18B3A328" w14:textId="77777777" w:rsidR="00B5255A" w:rsidRDefault="00B5255A" w:rsidP="00B5255A">
      <w:pPr>
        <w:pStyle w:val="Tekstpodstawowy"/>
        <w:rPr>
          <w:sz w:val="22"/>
          <w:szCs w:val="22"/>
          <w:lang w:val="pl-PL"/>
        </w:rPr>
      </w:pPr>
    </w:p>
    <w:p w14:paraId="59CDD614" w14:textId="77777777" w:rsidR="00B5255A" w:rsidRPr="00B5255A" w:rsidRDefault="00B5255A" w:rsidP="00B5255A">
      <w:pPr>
        <w:pStyle w:val="Tekstpodstawowy"/>
        <w:rPr>
          <w:color w:val="000000"/>
          <w:spacing w:val="-6"/>
          <w:sz w:val="22"/>
          <w:szCs w:val="22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997"/>
      </w:tblGrid>
      <w:tr w:rsidR="000B06EF" w:rsidRPr="0009618F" w14:paraId="4C153EBA" w14:textId="77777777" w:rsidTr="000B06EF">
        <w:tc>
          <w:tcPr>
            <w:tcW w:w="4996" w:type="dxa"/>
            <w:hideMark/>
          </w:tcPr>
          <w:p w14:paraId="5B2BC667" w14:textId="77777777" w:rsidR="000B06EF" w:rsidRPr="0009618F" w:rsidRDefault="000B06EF">
            <w:pPr>
              <w:jc w:val="center"/>
              <w:rPr>
                <w:color w:val="000000"/>
                <w:sz w:val="22"/>
                <w:szCs w:val="22"/>
              </w:rPr>
            </w:pPr>
            <w:r w:rsidRPr="0009618F">
              <w:rPr>
                <w:b/>
                <w:color w:val="000000"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hideMark/>
          </w:tcPr>
          <w:p w14:paraId="3967542E" w14:textId="77777777" w:rsidR="000B06EF" w:rsidRPr="0009618F" w:rsidRDefault="000B06EF">
            <w:pPr>
              <w:jc w:val="center"/>
              <w:rPr>
                <w:color w:val="000000"/>
                <w:sz w:val="22"/>
                <w:szCs w:val="22"/>
              </w:rPr>
            </w:pPr>
            <w:r w:rsidRPr="0009618F">
              <w:rPr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0B06EF" w:rsidRPr="0009618F" w14:paraId="3C98B603" w14:textId="77777777" w:rsidTr="000B06EF">
        <w:tc>
          <w:tcPr>
            <w:tcW w:w="4996" w:type="dxa"/>
          </w:tcPr>
          <w:p w14:paraId="6614537D" w14:textId="77777777" w:rsidR="000B06EF" w:rsidRPr="0009618F" w:rsidRDefault="000B06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</w:tcPr>
          <w:p w14:paraId="34D3CE28" w14:textId="77777777" w:rsidR="000B06EF" w:rsidRPr="0009618F" w:rsidRDefault="000B06E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98B76FE" w14:textId="77777777" w:rsidR="000B06EF" w:rsidRPr="0009618F" w:rsidRDefault="000B06EF" w:rsidP="000B06EF">
      <w:pPr>
        <w:jc w:val="both"/>
        <w:rPr>
          <w:color w:val="000000"/>
          <w:sz w:val="22"/>
          <w:szCs w:val="22"/>
        </w:rPr>
      </w:pPr>
    </w:p>
    <w:p w14:paraId="7DB1EE0B" w14:textId="77777777" w:rsidR="008B5902" w:rsidRPr="0009618F" w:rsidRDefault="008B5902">
      <w:pPr>
        <w:rPr>
          <w:sz w:val="22"/>
          <w:szCs w:val="22"/>
        </w:rPr>
      </w:pPr>
    </w:p>
    <w:sectPr w:rsidR="008B5902" w:rsidRPr="0009618F" w:rsidSect="00413F54">
      <w:headerReference w:type="default" r:id="rId9"/>
      <w:footerReference w:type="default" r:id="rId10"/>
      <w:pgSz w:w="11906" w:h="16838"/>
      <w:pgMar w:top="1093" w:right="1417" w:bottom="1560" w:left="1417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25A90" w14:textId="77777777" w:rsidR="00065F54" w:rsidRDefault="00065F54" w:rsidP="000B06EF">
      <w:r>
        <w:separator/>
      </w:r>
    </w:p>
  </w:endnote>
  <w:endnote w:type="continuationSeparator" w:id="0">
    <w:p w14:paraId="7A263E83" w14:textId="77777777" w:rsidR="00065F54" w:rsidRDefault="00065F54" w:rsidP="000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8907872"/>
      <w:docPartObj>
        <w:docPartGallery w:val="Page Numbers (Bottom of Page)"/>
        <w:docPartUnique/>
      </w:docPartObj>
    </w:sdtPr>
    <w:sdtContent>
      <w:p w14:paraId="59EACC93" w14:textId="3B8BA338" w:rsidR="000B06EF" w:rsidRDefault="000B06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48">
          <w:rPr>
            <w:noProof/>
          </w:rPr>
          <w:t>5</w:t>
        </w:r>
        <w:r>
          <w:fldChar w:fldCharType="end"/>
        </w:r>
      </w:p>
    </w:sdtContent>
  </w:sdt>
  <w:p w14:paraId="59510215" w14:textId="77777777" w:rsidR="000B06EF" w:rsidRDefault="000B0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16FE0" w14:textId="77777777" w:rsidR="00065F54" w:rsidRDefault="00065F54" w:rsidP="000B06EF">
      <w:r>
        <w:separator/>
      </w:r>
    </w:p>
  </w:footnote>
  <w:footnote w:type="continuationSeparator" w:id="0">
    <w:p w14:paraId="70B74B90" w14:textId="77777777" w:rsidR="00065F54" w:rsidRDefault="00065F54" w:rsidP="000B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7A40A" w14:textId="77777777" w:rsidR="00413F54" w:rsidRDefault="00DD1860" w:rsidP="00DD1860">
    <w:pPr>
      <w:pStyle w:val="Nagwek"/>
      <w:tabs>
        <w:tab w:val="left" w:pos="3629"/>
      </w:tabs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</w:p>
  <w:p w14:paraId="518ED322" w14:textId="2CF6C8F2" w:rsidR="00F020B7" w:rsidRPr="00CC7466" w:rsidRDefault="00F020B7" w:rsidP="00DD1860">
    <w:pPr>
      <w:pStyle w:val="Nagwek"/>
      <w:tabs>
        <w:tab w:val="left" w:pos="3629"/>
      </w:tabs>
      <w:jc w:val="right"/>
      <w:rPr>
        <w:b/>
        <w:bCs/>
        <w:sz w:val="22"/>
        <w:szCs w:val="22"/>
      </w:rPr>
    </w:pPr>
    <w:r w:rsidRPr="00CC7466">
      <w:rPr>
        <w:b/>
        <w:bCs/>
        <w:sz w:val="22"/>
        <w:szCs w:val="22"/>
      </w:rPr>
      <w:t xml:space="preserve">Załącznik nr </w:t>
    </w:r>
    <w:r w:rsidR="00406E40">
      <w:rPr>
        <w:b/>
        <w:bCs/>
        <w:sz w:val="22"/>
        <w:szCs w:val="22"/>
      </w:rPr>
      <w:t>3</w:t>
    </w:r>
    <w:r w:rsidRPr="00CC7466">
      <w:rPr>
        <w:b/>
        <w:bCs/>
        <w:sz w:val="22"/>
        <w:szCs w:val="22"/>
      </w:rPr>
      <w:t xml:space="preserve"> do </w:t>
    </w:r>
    <w:r w:rsidR="00AC4064">
      <w:rPr>
        <w:b/>
        <w:bCs/>
        <w:sz w:val="22"/>
        <w:szCs w:val="22"/>
      </w:rPr>
      <w:t>SWZ</w:t>
    </w:r>
    <w:r w:rsidR="00CC7466">
      <w:rPr>
        <w:b/>
        <w:bCs/>
        <w:sz w:val="22"/>
        <w:szCs w:val="22"/>
      </w:rPr>
      <w:t xml:space="preserve"> </w:t>
    </w:r>
    <w:r w:rsidR="00CC7466">
      <w:rPr>
        <w:b/>
        <w:bCs/>
        <w:sz w:val="22"/>
        <w:szCs w:val="22"/>
      </w:rPr>
      <w:br/>
    </w:r>
    <w:r w:rsidRPr="00CC7466">
      <w:rPr>
        <w:b/>
        <w:bCs/>
        <w:sz w:val="22"/>
        <w:szCs w:val="22"/>
      </w:rPr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986C11E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4D9CD108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singleLevel"/>
    <w:tmpl w:val="A06AB3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FD1452"/>
    <w:multiLevelType w:val="hybridMultilevel"/>
    <w:tmpl w:val="02082B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EDC0DBA"/>
    <w:multiLevelType w:val="hybridMultilevel"/>
    <w:tmpl w:val="886C4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BD2E03"/>
    <w:multiLevelType w:val="hybridMultilevel"/>
    <w:tmpl w:val="CC00C522"/>
    <w:lvl w:ilvl="0" w:tplc="72F0005C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B622505"/>
    <w:multiLevelType w:val="hybridMultilevel"/>
    <w:tmpl w:val="1D4C3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BA7515"/>
    <w:multiLevelType w:val="hybridMultilevel"/>
    <w:tmpl w:val="E3D4D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496FED"/>
    <w:multiLevelType w:val="hybridMultilevel"/>
    <w:tmpl w:val="CDACFA1E"/>
    <w:lvl w:ilvl="0" w:tplc="E6144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3032"/>
    <w:multiLevelType w:val="hybridMultilevel"/>
    <w:tmpl w:val="DCD6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E6975"/>
    <w:multiLevelType w:val="hybridMultilevel"/>
    <w:tmpl w:val="A9966DEE"/>
    <w:lvl w:ilvl="0" w:tplc="C62400F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0158816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9869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302783">
    <w:abstractNumId w:val="20"/>
  </w:num>
  <w:num w:numId="4" w16cid:durableId="1018969236">
    <w:abstractNumId w:val="2"/>
  </w:num>
  <w:num w:numId="5" w16cid:durableId="503083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9953929">
    <w:abstractNumId w:val="8"/>
    <w:lvlOverride w:ilvl="0">
      <w:startOverride w:val="1"/>
    </w:lvlOverride>
  </w:num>
  <w:num w:numId="7" w16cid:durableId="1200389021">
    <w:abstractNumId w:val="1"/>
  </w:num>
  <w:num w:numId="8" w16cid:durableId="1591039413">
    <w:abstractNumId w:val="12"/>
  </w:num>
  <w:num w:numId="9" w16cid:durableId="1731071309">
    <w:abstractNumId w:val="14"/>
    <w:lvlOverride w:ilvl="0">
      <w:startOverride w:val="1"/>
    </w:lvlOverride>
  </w:num>
  <w:num w:numId="10" w16cid:durableId="886910773">
    <w:abstractNumId w:val="16"/>
  </w:num>
  <w:num w:numId="11" w16cid:durableId="837503369">
    <w:abstractNumId w:val="13"/>
    <w:lvlOverride w:ilvl="0">
      <w:startOverride w:val="1"/>
    </w:lvlOverride>
  </w:num>
  <w:num w:numId="12" w16cid:durableId="1199659756">
    <w:abstractNumId w:val="17"/>
  </w:num>
  <w:num w:numId="13" w16cid:durableId="1454401141">
    <w:abstractNumId w:val="6"/>
  </w:num>
  <w:num w:numId="14" w16cid:durableId="1230077326">
    <w:abstractNumId w:val="9"/>
  </w:num>
  <w:num w:numId="15" w16cid:durableId="1908421290">
    <w:abstractNumId w:val="2"/>
    <w:lvlOverride w:ilvl="0">
      <w:startOverride w:val="1"/>
    </w:lvlOverride>
  </w:num>
  <w:num w:numId="16" w16cid:durableId="1824664177">
    <w:abstractNumId w:val="0"/>
  </w:num>
  <w:num w:numId="17" w16cid:durableId="1518500859">
    <w:abstractNumId w:val="3"/>
  </w:num>
  <w:num w:numId="18" w16cid:durableId="449203753">
    <w:abstractNumId w:val="4"/>
  </w:num>
  <w:num w:numId="19" w16cid:durableId="684863853">
    <w:abstractNumId w:val="5"/>
  </w:num>
  <w:num w:numId="20" w16cid:durableId="940796549">
    <w:abstractNumId w:val="10"/>
  </w:num>
  <w:num w:numId="21" w16cid:durableId="58091580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EF"/>
    <w:rsid w:val="00060F13"/>
    <w:rsid w:val="00065F54"/>
    <w:rsid w:val="00084127"/>
    <w:rsid w:val="000867FA"/>
    <w:rsid w:val="0009618F"/>
    <w:rsid w:val="000A1AE2"/>
    <w:rsid w:val="000B06EF"/>
    <w:rsid w:val="000D381B"/>
    <w:rsid w:val="000D5F5C"/>
    <w:rsid w:val="000E29BF"/>
    <w:rsid w:val="000E5E1D"/>
    <w:rsid w:val="000F5462"/>
    <w:rsid w:val="00107EB5"/>
    <w:rsid w:val="00112D5F"/>
    <w:rsid w:val="00133D98"/>
    <w:rsid w:val="00145CFA"/>
    <w:rsid w:val="001B7033"/>
    <w:rsid w:val="001E246F"/>
    <w:rsid w:val="001E696E"/>
    <w:rsid w:val="00201411"/>
    <w:rsid w:val="00203795"/>
    <w:rsid w:val="00215F85"/>
    <w:rsid w:val="00254A82"/>
    <w:rsid w:val="0029615F"/>
    <w:rsid w:val="002C2516"/>
    <w:rsid w:val="002C283F"/>
    <w:rsid w:val="002D6CD4"/>
    <w:rsid w:val="002E0F45"/>
    <w:rsid w:val="002E53A0"/>
    <w:rsid w:val="002F3CA6"/>
    <w:rsid w:val="00316931"/>
    <w:rsid w:val="00327E60"/>
    <w:rsid w:val="00351FD0"/>
    <w:rsid w:val="00362D32"/>
    <w:rsid w:val="00372998"/>
    <w:rsid w:val="00387382"/>
    <w:rsid w:val="003C2B25"/>
    <w:rsid w:val="00400597"/>
    <w:rsid w:val="00406E40"/>
    <w:rsid w:val="004112B3"/>
    <w:rsid w:val="00413F54"/>
    <w:rsid w:val="00422566"/>
    <w:rsid w:val="00423DAC"/>
    <w:rsid w:val="00426C0A"/>
    <w:rsid w:val="00443C4F"/>
    <w:rsid w:val="00456B80"/>
    <w:rsid w:val="0046177D"/>
    <w:rsid w:val="00461982"/>
    <w:rsid w:val="00463CC0"/>
    <w:rsid w:val="004938C4"/>
    <w:rsid w:val="004A2E7A"/>
    <w:rsid w:val="004C60D1"/>
    <w:rsid w:val="004C7232"/>
    <w:rsid w:val="004D2FAC"/>
    <w:rsid w:val="004D3A7C"/>
    <w:rsid w:val="004E593B"/>
    <w:rsid w:val="004F4A0D"/>
    <w:rsid w:val="004F7079"/>
    <w:rsid w:val="004F7D21"/>
    <w:rsid w:val="00526CFA"/>
    <w:rsid w:val="00532EC4"/>
    <w:rsid w:val="00550160"/>
    <w:rsid w:val="005522AE"/>
    <w:rsid w:val="005532EA"/>
    <w:rsid w:val="005611BC"/>
    <w:rsid w:val="00586CFB"/>
    <w:rsid w:val="005A4F5B"/>
    <w:rsid w:val="005C16A6"/>
    <w:rsid w:val="005D2547"/>
    <w:rsid w:val="005E484F"/>
    <w:rsid w:val="00613AF2"/>
    <w:rsid w:val="00622405"/>
    <w:rsid w:val="00624C2D"/>
    <w:rsid w:val="00653F0B"/>
    <w:rsid w:val="00673F8D"/>
    <w:rsid w:val="00675000"/>
    <w:rsid w:val="00682AA3"/>
    <w:rsid w:val="006B07FE"/>
    <w:rsid w:val="006B34E7"/>
    <w:rsid w:val="006B7433"/>
    <w:rsid w:val="006C16F4"/>
    <w:rsid w:val="006E11BF"/>
    <w:rsid w:val="00701D17"/>
    <w:rsid w:val="0071495B"/>
    <w:rsid w:val="00727706"/>
    <w:rsid w:val="00737412"/>
    <w:rsid w:val="007527CE"/>
    <w:rsid w:val="00753A8D"/>
    <w:rsid w:val="0077756B"/>
    <w:rsid w:val="007A00A4"/>
    <w:rsid w:val="007A2C89"/>
    <w:rsid w:val="007B2CE7"/>
    <w:rsid w:val="007B4A7C"/>
    <w:rsid w:val="007C1DC2"/>
    <w:rsid w:val="007D2E1A"/>
    <w:rsid w:val="007E108A"/>
    <w:rsid w:val="007E61B1"/>
    <w:rsid w:val="007F3222"/>
    <w:rsid w:val="007F3C16"/>
    <w:rsid w:val="007F70E3"/>
    <w:rsid w:val="008062B7"/>
    <w:rsid w:val="0081070E"/>
    <w:rsid w:val="008114A3"/>
    <w:rsid w:val="00813CEA"/>
    <w:rsid w:val="008166B4"/>
    <w:rsid w:val="008169E8"/>
    <w:rsid w:val="00827CAC"/>
    <w:rsid w:val="00830B7B"/>
    <w:rsid w:val="00832368"/>
    <w:rsid w:val="00850060"/>
    <w:rsid w:val="008577C3"/>
    <w:rsid w:val="00867625"/>
    <w:rsid w:val="008965E9"/>
    <w:rsid w:val="008B2B02"/>
    <w:rsid w:val="008B5902"/>
    <w:rsid w:val="008E738F"/>
    <w:rsid w:val="00923923"/>
    <w:rsid w:val="0092759C"/>
    <w:rsid w:val="00942E49"/>
    <w:rsid w:val="00947133"/>
    <w:rsid w:val="00955648"/>
    <w:rsid w:val="00961515"/>
    <w:rsid w:val="009622E0"/>
    <w:rsid w:val="00965324"/>
    <w:rsid w:val="009661D1"/>
    <w:rsid w:val="00972F0D"/>
    <w:rsid w:val="009A46EC"/>
    <w:rsid w:val="009A718B"/>
    <w:rsid w:val="009A7B64"/>
    <w:rsid w:val="009C0296"/>
    <w:rsid w:val="009E112D"/>
    <w:rsid w:val="009E5F70"/>
    <w:rsid w:val="009F3646"/>
    <w:rsid w:val="00A2715C"/>
    <w:rsid w:val="00A61E49"/>
    <w:rsid w:val="00A66313"/>
    <w:rsid w:val="00A740CF"/>
    <w:rsid w:val="00A84221"/>
    <w:rsid w:val="00A86652"/>
    <w:rsid w:val="00A87880"/>
    <w:rsid w:val="00A9601B"/>
    <w:rsid w:val="00AA2B16"/>
    <w:rsid w:val="00AB27CC"/>
    <w:rsid w:val="00AB546F"/>
    <w:rsid w:val="00AC4064"/>
    <w:rsid w:val="00AD6327"/>
    <w:rsid w:val="00B1219A"/>
    <w:rsid w:val="00B34963"/>
    <w:rsid w:val="00B47DC4"/>
    <w:rsid w:val="00B5255A"/>
    <w:rsid w:val="00B535E9"/>
    <w:rsid w:val="00BA721C"/>
    <w:rsid w:val="00BB0C58"/>
    <w:rsid w:val="00BF11B6"/>
    <w:rsid w:val="00C14D1D"/>
    <w:rsid w:val="00C20CCB"/>
    <w:rsid w:val="00C23146"/>
    <w:rsid w:val="00C2656C"/>
    <w:rsid w:val="00C33C36"/>
    <w:rsid w:val="00C41C45"/>
    <w:rsid w:val="00C57D67"/>
    <w:rsid w:val="00C76D30"/>
    <w:rsid w:val="00C77BBB"/>
    <w:rsid w:val="00CA5646"/>
    <w:rsid w:val="00CB779B"/>
    <w:rsid w:val="00CC7466"/>
    <w:rsid w:val="00CE3439"/>
    <w:rsid w:val="00CE7852"/>
    <w:rsid w:val="00D32737"/>
    <w:rsid w:val="00D83D62"/>
    <w:rsid w:val="00DA7F03"/>
    <w:rsid w:val="00DB1BC2"/>
    <w:rsid w:val="00DD1860"/>
    <w:rsid w:val="00DD3A86"/>
    <w:rsid w:val="00DD59A6"/>
    <w:rsid w:val="00E009A3"/>
    <w:rsid w:val="00E1353D"/>
    <w:rsid w:val="00E142A6"/>
    <w:rsid w:val="00E31AC3"/>
    <w:rsid w:val="00E3318F"/>
    <w:rsid w:val="00E52CD8"/>
    <w:rsid w:val="00E86982"/>
    <w:rsid w:val="00E92074"/>
    <w:rsid w:val="00E93BEF"/>
    <w:rsid w:val="00EA05C8"/>
    <w:rsid w:val="00EA1392"/>
    <w:rsid w:val="00EA2F2A"/>
    <w:rsid w:val="00EA69F9"/>
    <w:rsid w:val="00EB444D"/>
    <w:rsid w:val="00EC1903"/>
    <w:rsid w:val="00ED7C31"/>
    <w:rsid w:val="00EE1407"/>
    <w:rsid w:val="00EE26B8"/>
    <w:rsid w:val="00EE4978"/>
    <w:rsid w:val="00F020B7"/>
    <w:rsid w:val="00F07A79"/>
    <w:rsid w:val="00F1212D"/>
    <w:rsid w:val="00F26206"/>
    <w:rsid w:val="00F57C2F"/>
    <w:rsid w:val="00F74985"/>
    <w:rsid w:val="00F850D6"/>
    <w:rsid w:val="00F91006"/>
    <w:rsid w:val="00FA0242"/>
    <w:rsid w:val="00FC0359"/>
    <w:rsid w:val="00FC3CFB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78C8C"/>
  <w15:chartTrackingRefBased/>
  <w15:docId w15:val="{D01ED62F-31D1-4DC2-A25F-34D9E8C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6EF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6E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B06EF"/>
    <w:rPr>
      <w:rFonts w:ascii="Times New Roman" w:eastAsia="Times New Roman" w:hAnsi="Times New Roman" w:cs="Times New Roman"/>
      <w:b/>
      <w:smallCaps/>
      <w:sz w:val="40"/>
      <w:szCs w:val="20"/>
      <w:lang w:eastAsia="pl-PL"/>
    </w:rPr>
  </w:style>
  <w:style w:type="character" w:styleId="Hipercze">
    <w:name w:val="Hyperlink"/>
    <w:unhideWhenUsed/>
    <w:rsid w:val="000B06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B06EF"/>
  </w:style>
  <w:style w:type="character" w:customStyle="1" w:styleId="TekstprzypisudolnegoZnak">
    <w:name w:val="Tekst przypisu dolnego Znak"/>
    <w:basedOn w:val="Domylnaczcionkaakapitu"/>
    <w:link w:val="Tekstprzypisudolnego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6EF"/>
    <w:pPr>
      <w:widowControl w:val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06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B0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owowa">
    <w:name w:val="Sowowa"/>
    <w:basedOn w:val="Normalny"/>
    <w:rsid w:val="000B06EF"/>
    <w:pPr>
      <w:widowControl w:val="0"/>
      <w:spacing w:line="360" w:lineRule="auto"/>
    </w:pPr>
    <w:rPr>
      <w:sz w:val="24"/>
    </w:rPr>
  </w:style>
  <w:style w:type="paragraph" w:customStyle="1" w:styleId="Style5TimesNewRoman">
    <w:name w:val="Style5 + Times New Roman"/>
    <w:basedOn w:val="Normalny"/>
    <w:rsid w:val="000B06EF"/>
    <w:pPr>
      <w:numPr>
        <w:numId w:val="1"/>
      </w:numPr>
      <w:suppressAutoHyphens/>
      <w:autoSpaceDE w:val="0"/>
      <w:jc w:val="both"/>
    </w:pPr>
    <w:rPr>
      <w:rFonts w:eastAsia="Arial Unicode MS"/>
      <w:iCs/>
      <w:kern w:val="2"/>
      <w:sz w:val="24"/>
      <w:szCs w:val="24"/>
      <w:lang w:eastAsia="fa-IR" w:bidi="fa-IR"/>
    </w:rPr>
  </w:style>
  <w:style w:type="character" w:styleId="Odwoanieprzypisudolnego">
    <w:name w:val="footnote reference"/>
    <w:unhideWhenUsed/>
    <w:rsid w:val="000B06EF"/>
    <w:rPr>
      <w:vertAlign w:val="superscript"/>
    </w:rPr>
  </w:style>
  <w:style w:type="character" w:customStyle="1" w:styleId="FontStyle32">
    <w:name w:val="Font Style32"/>
    <w:uiPriority w:val="99"/>
    <w:rsid w:val="000B06EF"/>
    <w:rPr>
      <w:rFonts w:ascii="Arial Unicode MS" w:eastAsia="Arial Unicode MS" w:hAnsi="Arial Unicode MS" w:cs="Arial Unicode MS" w:hint="default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E5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368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A27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tokarnia303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1989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27</cp:revision>
  <cp:lastPrinted>2023-07-27T08:29:00Z</cp:lastPrinted>
  <dcterms:created xsi:type="dcterms:W3CDTF">2023-07-25T09:44:00Z</dcterms:created>
  <dcterms:modified xsi:type="dcterms:W3CDTF">2024-06-21T06:38:00Z</dcterms:modified>
</cp:coreProperties>
</file>